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FF132" w14:textId="7D5C45FB" w:rsidR="00C677C3" w:rsidRPr="00B768DB" w:rsidRDefault="00B768DB">
      <w:pPr>
        <w:rPr>
          <w:rFonts w:asciiTheme="minorHAnsi" w:hAnsiTheme="minorHAnsi"/>
          <w:sz w:val="14"/>
          <w:szCs w:val="14"/>
          <w:u w:val="single"/>
        </w:rPr>
      </w:pPr>
      <w:r w:rsidRPr="00B768DB">
        <w:rPr>
          <w:rFonts w:asciiTheme="minorHAnsi" w:hAnsiTheme="minorHAnsi"/>
          <w:sz w:val="14"/>
          <w:szCs w:val="14"/>
          <w:u w:val="single"/>
        </w:rPr>
        <w:t>Absendername – Anschrift – PLZ Ort</w:t>
      </w:r>
    </w:p>
    <w:p w14:paraId="5F3B1F71" w14:textId="65A8C3A6" w:rsidR="00B768DB" w:rsidRDefault="00B768DB">
      <w:pPr>
        <w:rPr>
          <w:rFonts w:asciiTheme="minorHAnsi" w:hAnsiTheme="minorHAnsi"/>
        </w:rPr>
      </w:pPr>
    </w:p>
    <w:p w14:paraId="36F25C79" w14:textId="10873D88" w:rsidR="00B768DB" w:rsidRDefault="00B768DB">
      <w:pPr>
        <w:rPr>
          <w:rFonts w:asciiTheme="minorHAnsi" w:hAnsiTheme="minorHAnsi"/>
        </w:rPr>
      </w:pPr>
    </w:p>
    <w:p w14:paraId="7D370ECD" w14:textId="6863AA62" w:rsidR="00B768DB" w:rsidRDefault="00B768DB">
      <w:pPr>
        <w:rPr>
          <w:rFonts w:asciiTheme="minorHAnsi" w:hAnsiTheme="minorHAnsi"/>
        </w:rPr>
      </w:pPr>
    </w:p>
    <w:p w14:paraId="6951A58C" w14:textId="6281E6F0" w:rsidR="00B768DB" w:rsidRDefault="00594364">
      <w:pPr>
        <w:rPr>
          <w:rFonts w:asciiTheme="minorHAnsi" w:hAnsiTheme="minorHAnsi"/>
        </w:rPr>
      </w:pPr>
      <w:r>
        <w:rPr>
          <w:rFonts w:asciiTheme="minorHAnsi" w:hAnsiTheme="minorHAnsi"/>
        </w:rPr>
        <w:fldChar w:fldCharType="begin"/>
      </w:r>
      <w:r>
        <w:rPr>
          <w:rFonts w:asciiTheme="minorHAnsi" w:hAnsiTheme="minorHAnsi"/>
        </w:rPr>
        <w:instrText xml:space="preserve"> ADDRESSBLOCK \f "&lt;&lt;_COMPANY_</w:instrText>
      </w:r>
      <w:r>
        <w:rPr>
          <w:rFonts w:asciiTheme="minorHAnsi" w:hAnsiTheme="minorHAnsi"/>
        </w:rPr>
        <w:cr/>
        <w:instrText>&gt;&gt;&lt;&lt;_TITLE0_ &gt;&gt;&lt;&lt;_FIRST0_&gt;&gt;&lt;&lt; _LAST0_&gt;&gt;&lt;&lt; _SUFFIX0_&gt;&gt;</w:instrText>
      </w:r>
      <w:r>
        <w:rPr>
          <w:rFonts w:asciiTheme="minorHAnsi" w:hAnsiTheme="minorHAnsi"/>
        </w:rPr>
        <w:cr/>
        <w:instrText>&lt;&lt;_STREET1_</w:instrText>
      </w:r>
      <w:r>
        <w:rPr>
          <w:rFonts w:asciiTheme="minorHAnsi" w:hAnsiTheme="minorHAnsi"/>
        </w:rPr>
        <w:cr/>
        <w:instrText>&gt;&gt;&lt;&lt;_STREET2_</w:instrText>
      </w:r>
      <w:r>
        <w:rPr>
          <w:rFonts w:asciiTheme="minorHAnsi" w:hAnsiTheme="minorHAnsi"/>
        </w:rPr>
        <w:cr/>
        <w:instrText>&gt;&gt;&lt;&lt;_POSTAL_ &gt;&gt;&lt;&lt;_CITY_&gt;&gt;&lt;&lt;</w:instrText>
      </w:r>
      <w:r>
        <w:rPr>
          <w:rFonts w:asciiTheme="minorHAnsi" w:hAnsiTheme="minorHAnsi"/>
        </w:rPr>
        <w:cr/>
        <w:instrText xml:space="preserve">_COUNTRY_&gt;&gt;" \l 1031 \c 2 \e "Deutschland" \d </w:instrText>
      </w:r>
      <w:r>
        <w:rPr>
          <w:rFonts w:asciiTheme="minorHAnsi" w:hAnsiTheme="minorHAnsi"/>
        </w:rPr>
        <w:fldChar w:fldCharType="separate"/>
      </w:r>
      <w:r w:rsidR="009E2CB3">
        <w:rPr>
          <w:rFonts w:asciiTheme="minorHAnsi" w:hAnsiTheme="minorHAnsi"/>
          <w:noProof/>
        </w:rPr>
        <w:t>«Adresse»</w:t>
      </w:r>
      <w:r>
        <w:rPr>
          <w:rFonts w:asciiTheme="minorHAnsi" w:hAnsiTheme="minorHAnsi"/>
        </w:rPr>
        <w:fldChar w:fldCharType="end"/>
      </w:r>
    </w:p>
    <w:p w14:paraId="396B2323" w14:textId="2B938FDA" w:rsidR="00B768DB" w:rsidRDefault="00B768DB">
      <w:pPr>
        <w:rPr>
          <w:rFonts w:asciiTheme="minorHAnsi" w:hAnsiTheme="minorHAnsi"/>
        </w:rPr>
      </w:pPr>
    </w:p>
    <w:p w14:paraId="57026BF8" w14:textId="77777777" w:rsidR="003463B0" w:rsidRDefault="003463B0">
      <w:pPr>
        <w:rPr>
          <w:rFonts w:asciiTheme="minorHAnsi" w:hAnsiTheme="minorHAnsi"/>
        </w:rPr>
      </w:pPr>
    </w:p>
    <w:p w14:paraId="636D7F74" w14:textId="7BA088F2" w:rsidR="00FC4EFB" w:rsidRDefault="00FC4EFB">
      <w:pPr>
        <w:rPr>
          <w:rFonts w:asciiTheme="minorHAnsi" w:hAnsiTheme="minorHAnsi"/>
        </w:rPr>
      </w:pPr>
    </w:p>
    <w:p w14:paraId="58B2A7D8" w14:textId="77777777" w:rsidR="001A2F9F" w:rsidRDefault="001A2F9F">
      <w:pPr>
        <w:rPr>
          <w:rFonts w:asciiTheme="minorHAnsi" w:hAnsiTheme="minorHAnsi"/>
        </w:rPr>
      </w:pPr>
    </w:p>
    <w:p w14:paraId="4C7299F2" w14:textId="6388C841" w:rsidR="00B768DB" w:rsidRDefault="00B768DB">
      <w:pPr>
        <w:rPr>
          <w:rFonts w:asciiTheme="minorHAnsi" w:hAnsiTheme="minorHAns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8"/>
        <w:gridCol w:w="2338"/>
        <w:gridCol w:w="2339"/>
        <w:gridCol w:w="2339"/>
      </w:tblGrid>
      <w:tr w:rsidR="00FC4EFB" w:rsidRPr="00B768DB" w14:paraId="6E009BAD" w14:textId="77777777" w:rsidTr="00B768DB">
        <w:tc>
          <w:tcPr>
            <w:tcW w:w="1250" w:type="pct"/>
          </w:tcPr>
          <w:p w14:paraId="6C61145B" w14:textId="6EBAC45F" w:rsidR="00FC4EFB" w:rsidRPr="00B768DB" w:rsidRDefault="00FC4EFB" w:rsidP="00FC4EFB">
            <w:pPr>
              <w:rPr>
                <w:rFonts w:asciiTheme="minorHAnsi" w:hAnsiTheme="minorHAnsi"/>
                <w:sz w:val="14"/>
                <w:szCs w:val="14"/>
              </w:rPr>
            </w:pPr>
            <w:r>
              <w:rPr>
                <w:sz w:val="14"/>
                <w:szCs w:val="14"/>
              </w:rPr>
              <w:t>Ihr Zeichen, Ihre Nachricht</w:t>
            </w:r>
          </w:p>
        </w:tc>
        <w:tc>
          <w:tcPr>
            <w:tcW w:w="1250" w:type="pct"/>
          </w:tcPr>
          <w:p w14:paraId="6356D92C" w14:textId="0E0C5E96" w:rsidR="00FC4EFB" w:rsidRPr="00B768DB" w:rsidRDefault="00FC4EFB" w:rsidP="00FC4EFB">
            <w:pPr>
              <w:rPr>
                <w:rFonts w:asciiTheme="minorHAnsi" w:hAnsiTheme="minorHAnsi"/>
                <w:sz w:val="14"/>
                <w:szCs w:val="14"/>
              </w:rPr>
            </w:pPr>
            <w:r>
              <w:rPr>
                <w:sz w:val="14"/>
                <w:szCs w:val="14"/>
              </w:rPr>
              <w:t>Unser Zeichen, unsere Nachricht</w:t>
            </w:r>
          </w:p>
        </w:tc>
        <w:tc>
          <w:tcPr>
            <w:tcW w:w="1250" w:type="pct"/>
          </w:tcPr>
          <w:p w14:paraId="15D65F67" w14:textId="0B955911" w:rsidR="00FC4EFB" w:rsidRPr="00B768DB" w:rsidRDefault="00FC4EFB" w:rsidP="00FC4EFB">
            <w:pPr>
              <w:rPr>
                <w:rFonts w:asciiTheme="minorHAnsi" w:hAnsiTheme="minorHAnsi"/>
                <w:sz w:val="14"/>
                <w:szCs w:val="14"/>
              </w:rPr>
            </w:pPr>
            <w:r>
              <w:rPr>
                <w:sz w:val="14"/>
                <w:szCs w:val="14"/>
              </w:rPr>
              <w:t>Telefon, Name</w:t>
            </w:r>
          </w:p>
        </w:tc>
        <w:tc>
          <w:tcPr>
            <w:tcW w:w="1250" w:type="pct"/>
          </w:tcPr>
          <w:p w14:paraId="5C16B3E7" w14:textId="7B8699F8" w:rsidR="00FC4EFB" w:rsidRPr="00B768DB" w:rsidRDefault="00FC4EFB" w:rsidP="00FC4EFB">
            <w:pPr>
              <w:rPr>
                <w:rFonts w:asciiTheme="minorHAnsi" w:hAnsiTheme="minorHAnsi"/>
                <w:sz w:val="14"/>
                <w:szCs w:val="14"/>
              </w:rPr>
            </w:pPr>
            <w:r>
              <w:rPr>
                <w:sz w:val="14"/>
                <w:szCs w:val="14"/>
              </w:rPr>
              <w:t>Datum</w:t>
            </w:r>
          </w:p>
        </w:tc>
      </w:tr>
      <w:tr w:rsidR="00FC4EFB" w14:paraId="24F4A87F" w14:textId="77777777" w:rsidTr="00B768DB">
        <w:tc>
          <w:tcPr>
            <w:tcW w:w="1250" w:type="pct"/>
          </w:tcPr>
          <w:p w14:paraId="2861383B" w14:textId="77777777" w:rsidR="00FC4EFB" w:rsidRDefault="00FC4EFB" w:rsidP="00FC4EFB">
            <w:pPr>
              <w:rPr>
                <w:rFonts w:asciiTheme="minorHAnsi" w:hAnsiTheme="minorHAnsi"/>
              </w:rPr>
            </w:pPr>
          </w:p>
        </w:tc>
        <w:tc>
          <w:tcPr>
            <w:tcW w:w="1250" w:type="pct"/>
          </w:tcPr>
          <w:p w14:paraId="34B6F6FE" w14:textId="77777777" w:rsidR="00FC4EFB" w:rsidRDefault="00FC4EFB" w:rsidP="00FC4EFB">
            <w:pPr>
              <w:rPr>
                <w:rFonts w:asciiTheme="minorHAnsi" w:hAnsiTheme="minorHAnsi"/>
              </w:rPr>
            </w:pPr>
          </w:p>
        </w:tc>
        <w:tc>
          <w:tcPr>
            <w:tcW w:w="1250" w:type="pct"/>
          </w:tcPr>
          <w:p w14:paraId="6A2E33A8" w14:textId="77777777" w:rsidR="00FC4EFB" w:rsidRDefault="00FC4EFB" w:rsidP="00FC4EFB">
            <w:pPr>
              <w:rPr>
                <w:rFonts w:asciiTheme="minorHAnsi" w:hAnsiTheme="minorHAnsi"/>
              </w:rPr>
            </w:pPr>
          </w:p>
        </w:tc>
        <w:tc>
          <w:tcPr>
            <w:tcW w:w="1250" w:type="pct"/>
          </w:tcPr>
          <w:p w14:paraId="09809584" w14:textId="5211977D" w:rsidR="00FC4EFB" w:rsidRDefault="00AA040A" w:rsidP="00FC4EFB">
            <w:pPr>
              <w:rPr>
                <w:rFonts w:asciiTheme="minorHAnsi" w:hAnsiTheme="minorHAnsi"/>
              </w:rPr>
            </w:pPr>
            <w:r>
              <w:rPr>
                <w:rFonts w:asciiTheme="minorHAnsi" w:hAnsiTheme="minorHAnsi"/>
              </w:rPr>
              <w:fldChar w:fldCharType="begin"/>
            </w:r>
            <w:r>
              <w:rPr>
                <w:rFonts w:asciiTheme="minorHAnsi" w:hAnsiTheme="minorHAnsi"/>
              </w:rPr>
              <w:instrText xml:space="preserve"> MERGEFIELD Geburtstag \@ "DD.MM." </w:instrText>
            </w:r>
            <w:r>
              <w:rPr>
                <w:rFonts w:asciiTheme="minorHAnsi" w:hAnsiTheme="minorHAnsi"/>
              </w:rPr>
              <w:fldChar w:fldCharType="separate"/>
            </w:r>
            <w:r w:rsidR="009E2CB3">
              <w:rPr>
                <w:rFonts w:asciiTheme="minorHAnsi" w:hAnsiTheme="minorHAnsi"/>
                <w:noProof/>
              </w:rPr>
              <w:t>«Geburtstag»</w:t>
            </w:r>
            <w:r>
              <w:rPr>
                <w:rFonts w:asciiTheme="minorHAnsi" w:hAnsiTheme="minorHAnsi"/>
              </w:rPr>
              <w:fldChar w:fldCharType="end"/>
            </w:r>
            <w:r>
              <w:rPr>
                <w:rFonts w:asciiTheme="minorHAnsi" w:hAnsiTheme="minorHAnsi"/>
              </w:rPr>
              <w:t>2021</w:t>
            </w:r>
          </w:p>
        </w:tc>
      </w:tr>
    </w:tbl>
    <w:p w14:paraId="117762AC" w14:textId="16AE15C8" w:rsidR="00B768DB" w:rsidRDefault="00B768DB">
      <w:pPr>
        <w:rPr>
          <w:rFonts w:asciiTheme="minorHAnsi" w:hAnsiTheme="minorHAnsi"/>
        </w:rPr>
      </w:pPr>
    </w:p>
    <w:p w14:paraId="2F865A9F" w14:textId="77777777" w:rsidR="00FC4EFB" w:rsidRDefault="00FC4EFB">
      <w:pPr>
        <w:rPr>
          <w:rFonts w:asciiTheme="minorHAnsi" w:hAnsiTheme="minorHAnsi"/>
        </w:rPr>
      </w:pPr>
    </w:p>
    <w:p w14:paraId="27206B91" w14:textId="0FB05A22" w:rsidR="00B768DB" w:rsidRPr="00B768DB" w:rsidRDefault="001A2F9F">
      <w:pPr>
        <w:rPr>
          <w:rFonts w:asciiTheme="minorHAnsi" w:hAnsiTheme="minorHAnsi"/>
          <w:b/>
          <w:bCs/>
        </w:rPr>
      </w:pPr>
      <w:r>
        <w:rPr>
          <w:rFonts w:asciiTheme="minorHAnsi" w:hAnsiTheme="minorHAnsi"/>
          <w:b/>
          <w:bCs/>
        </w:rPr>
        <w:t xml:space="preserve">Happy Birthday zum </w:t>
      </w:r>
      <w:r>
        <w:rPr>
          <w:rFonts w:asciiTheme="minorHAnsi" w:hAnsiTheme="minorHAnsi"/>
          <w:b/>
          <w:bCs/>
        </w:rPr>
        <w:fldChar w:fldCharType="begin"/>
      </w:r>
      <w:r>
        <w:rPr>
          <w:rFonts w:asciiTheme="minorHAnsi" w:hAnsiTheme="minorHAnsi"/>
          <w:b/>
          <w:bCs/>
        </w:rPr>
        <w:instrText xml:space="preserve"> MERGEFIELD Alter </w:instrText>
      </w:r>
      <w:r>
        <w:rPr>
          <w:rFonts w:asciiTheme="minorHAnsi" w:hAnsiTheme="minorHAnsi"/>
          <w:b/>
          <w:bCs/>
        </w:rPr>
        <w:fldChar w:fldCharType="separate"/>
      </w:r>
      <w:r w:rsidR="009E2CB3">
        <w:rPr>
          <w:rFonts w:asciiTheme="minorHAnsi" w:hAnsiTheme="minorHAnsi"/>
          <w:b/>
          <w:bCs/>
          <w:noProof/>
        </w:rPr>
        <w:t>«Alter»</w:t>
      </w:r>
      <w:r>
        <w:rPr>
          <w:rFonts w:asciiTheme="minorHAnsi" w:hAnsiTheme="minorHAnsi"/>
          <w:b/>
          <w:bCs/>
        </w:rPr>
        <w:fldChar w:fldCharType="end"/>
      </w:r>
      <w:r>
        <w:rPr>
          <w:rFonts w:asciiTheme="minorHAnsi" w:hAnsiTheme="minorHAnsi"/>
          <w:b/>
          <w:bCs/>
        </w:rPr>
        <w:t>sten</w:t>
      </w:r>
    </w:p>
    <w:p w14:paraId="40E6264F" w14:textId="63EF83E5" w:rsidR="00B768DB" w:rsidRDefault="00B768DB">
      <w:pPr>
        <w:rPr>
          <w:rFonts w:asciiTheme="minorHAnsi" w:hAnsiTheme="minorHAnsi"/>
        </w:rPr>
      </w:pPr>
    </w:p>
    <w:p w14:paraId="76A3D68F" w14:textId="77777777" w:rsidR="00FC4EFB" w:rsidRDefault="00FC4EFB">
      <w:pPr>
        <w:rPr>
          <w:rFonts w:asciiTheme="minorHAnsi" w:hAnsiTheme="minorHAnsi"/>
        </w:rPr>
      </w:pPr>
    </w:p>
    <w:bookmarkStart w:id="0" w:name="_Hlk68175990"/>
    <w:p w14:paraId="542C7AA0" w14:textId="6BF0D816" w:rsidR="00B768DB" w:rsidRDefault="001A2F9F">
      <w:pPr>
        <w:rPr>
          <w:rFonts w:asciiTheme="minorHAnsi" w:hAnsiTheme="minorHAnsi"/>
        </w:rPr>
      </w:pPr>
      <w:r>
        <w:fldChar w:fldCharType="begin"/>
      </w:r>
      <w:r>
        <w:instrText xml:space="preserve"> IF </w:instrText>
      </w:r>
      <w:r w:rsidR="00CF488D">
        <w:fldChar w:fldCharType="begin"/>
      </w:r>
      <w:r w:rsidR="00CF488D">
        <w:instrText xml:space="preserve"> MERGEFIELD Anrede </w:instrText>
      </w:r>
      <w:r w:rsidR="00CF488D">
        <w:fldChar w:fldCharType="separate"/>
      </w:r>
      <w:r w:rsidR="009E2CB3">
        <w:rPr>
          <w:noProof/>
        </w:rPr>
        <w:instrText>«Anrede»</w:instrText>
      </w:r>
      <w:r w:rsidR="00CF488D">
        <w:rPr>
          <w:noProof/>
        </w:rPr>
        <w:fldChar w:fldCharType="end"/>
      </w:r>
      <w:r>
        <w:instrText xml:space="preserve"> = "Frau" "Liebe " </w:instrText>
      </w:r>
      <w:r>
        <w:fldChar w:fldCharType="begin"/>
      </w:r>
      <w:r>
        <w:instrText xml:space="preserve"> IF </w:instrText>
      </w:r>
      <w:r w:rsidR="00CF488D">
        <w:fldChar w:fldCharType="begin"/>
      </w:r>
      <w:r w:rsidR="00CF488D">
        <w:instrText xml:space="preserve"> MERGEFIELD Anrede </w:instrText>
      </w:r>
      <w:r w:rsidR="00CF488D">
        <w:fldChar w:fldCharType="separate"/>
      </w:r>
      <w:r w:rsidR="009E2CB3">
        <w:rPr>
          <w:noProof/>
        </w:rPr>
        <w:instrText>«Anrede»</w:instrText>
      </w:r>
      <w:r w:rsidR="00CF488D">
        <w:rPr>
          <w:noProof/>
        </w:rPr>
        <w:fldChar w:fldCharType="end"/>
      </w:r>
      <w:r>
        <w:instrText xml:space="preserve"> = "Herr" "Lieber " "</w:instrText>
      </w:r>
      <w:r w:rsidR="00AA040A">
        <w:instrText>Guten Tag</w:instrText>
      </w:r>
      <w:r>
        <w:instrText xml:space="preserve"> " </w:instrText>
      </w:r>
      <w:r>
        <w:fldChar w:fldCharType="separate"/>
      </w:r>
      <w:r w:rsidR="009E2CB3">
        <w:rPr>
          <w:noProof/>
        </w:rPr>
        <w:instrText xml:space="preserve">Guten Tag </w:instrText>
      </w:r>
      <w:r>
        <w:fldChar w:fldCharType="end"/>
      </w:r>
      <w:r>
        <w:instrText xml:space="preserve"> </w:instrText>
      </w:r>
      <w:r>
        <w:fldChar w:fldCharType="separate"/>
      </w:r>
      <w:r w:rsidR="009E2CB3">
        <w:rPr>
          <w:noProof/>
        </w:rPr>
        <w:t xml:space="preserve">Guten Tag </w:t>
      </w:r>
      <w:r>
        <w:fldChar w:fldCharType="end"/>
      </w:r>
      <w:bookmarkEnd w:id="0"/>
      <w:r>
        <w:rPr>
          <w:rFonts w:asciiTheme="minorHAnsi" w:hAnsiTheme="minorHAnsi"/>
        </w:rPr>
        <w:fldChar w:fldCharType="begin"/>
      </w:r>
      <w:r>
        <w:rPr>
          <w:rFonts w:asciiTheme="minorHAnsi" w:hAnsiTheme="minorHAnsi"/>
        </w:rPr>
        <w:instrText xml:space="preserve"> MERGEFIELD Vorname </w:instrText>
      </w:r>
      <w:r>
        <w:rPr>
          <w:rFonts w:asciiTheme="minorHAnsi" w:hAnsiTheme="minorHAnsi"/>
        </w:rPr>
        <w:fldChar w:fldCharType="separate"/>
      </w:r>
      <w:r w:rsidR="009E2CB3">
        <w:rPr>
          <w:rFonts w:asciiTheme="minorHAnsi" w:hAnsiTheme="minorHAnsi"/>
          <w:noProof/>
        </w:rPr>
        <w:t>«Vorname»</w:t>
      </w:r>
      <w:r>
        <w:rPr>
          <w:rFonts w:asciiTheme="minorHAnsi" w:hAnsiTheme="minorHAnsi"/>
        </w:rPr>
        <w:fldChar w:fldCharType="end"/>
      </w:r>
      <w:r>
        <w:rPr>
          <w:rFonts w:asciiTheme="minorHAnsi" w:hAnsiTheme="minorHAnsi"/>
        </w:rPr>
        <w:t xml:space="preserve"> </w:t>
      </w:r>
      <w:r>
        <w:rPr>
          <w:rFonts w:asciiTheme="minorHAnsi" w:hAnsiTheme="minorHAnsi"/>
        </w:rPr>
        <w:fldChar w:fldCharType="begin"/>
      </w:r>
      <w:r>
        <w:rPr>
          <w:rFonts w:asciiTheme="minorHAnsi" w:hAnsiTheme="minorHAnsi"/>
        </w:rPr>
        <w:instrText xml:space="preserve"> MERGEFIELD Nachname </w:instrText>
      </w:r>
      <w:r>
        <w:rPr>
          <w:rFonts w:asciiTheme="minorHAnsi" w:hAnsiTheme="minorHAnsi"/>
        </w:rPr>
        <w:fldChar w:fldCharType="separate"/>
      </w:r>
      <w:r w:rsidR="009E2CB3">
        <w:rPr>
          <w:rFonts w:asciiTheme="minorHAnsi" w:hAnsiTheme="minorHAnsi"/>
          <w:noProof/>
        </w:rPr>
        <w:t>«Nachname»</w:t>
      </w:r>
      <w:r>
        <w:rPr>
          <w:rFonts w:asciiTheme="minorHAnsi" w:hAnsiTheme="minorHAnsi"/>
        </w:rPr>
        <w:fldChar w:fldCharType="end"/>
      </w:r>
      <w:r>
        <w:rPr>
          <w:rFonts w:asciiTheme="minorHAnsi" w:hAnsiTheme="minorHAnsi"/>
        </w:rPr>
        <w:t>,</w:t>
      </w:r>
    </w:p>
    <w:p w14:paraId="51CB6339" w14:textId="02AA7254" w:rsidR="00B768DB" w:rsidRDefault="00B768DB">
      <w:pPr>
        <w:rPr>
          <w:rFonts w:asciiTheme="minorHAnsi" w:hAnsiTheme="minorHAnsi"/>
        </w:rPr>
      </w:pPr>
    </w:p>
    <w:p w14:paraId="1024CCF6" w14:textId="78D88A7C" w:rsidR="00024870" w:rsidRPr="00594364" w:rsidRDefault="00024870">
      <w:pPr>
        <w:rPr>
          <w:rFonts w:asciiTheme="minorHAnsi" w:hAnsiTheme="minorHAnsi"/>
          <w:noProof/>
          <w:lang w:val="en-US"/>
        </w:rPr>
      </w:pPr>
      <w:r w:rsidRPr="00594364">
        <w:rPr>
          <w:rFonts w:asciiTheme="minorHAnsi" w:hAnsiTheme="minorHAnsi"/>
          <w:noProof/>
          <w:lang w:val="en-US"/>
        </w:rPr>
        <w:t>Lorem ipsum dolor sit amet, consectetuer adipiscing elit. Maecenas porttitor congue massa. Fusce posuere, magna sed pulvinar ultricies, purus lectus malesuada libero, sit amet commodo magna eros quis urna.</w:t>
      </w:r>
    </w:p>
    <w:p w14:paraId="2645B06F" w14:textId="77777777" w:rsidR="004231CA" w:rsidRPr="00594364" w:rsidRDefault="004231CA">
      <w:pPr>
        <w:rPr>
          <w:rFonts w:asciiTheme="minorHAnsi" w:hAnsiTheme="minorHAnsi"/>
          <w:noProof/>
          <w:lang w:val="en-US"/>
        </w:rPr>
      </w:pPr>
    </w:p>
    <w:p w14:paraId="1F638E48" w14:textId="74E226E5" w:rsidR="00AA040A" w:rsidRDefault="00AA040A">
      <w:pPr>
        <w:rPr>
          <w:rFonts w:asciiTheme="minorHAnsi" w:hAnsiTheme="minorHAnsi"/>
          <w:noProof/>
          <w:lang w:val="en-US"/>
        </w:rPr>
      </w:pPr>
      <w:r>
        <w:rPr>
          <w:rFonts w:asciiTheme="minorHAnsi" w:hAnsiTheme="minorHAnsi"/>
          <w:noProof/>
          <w:lang w:val="en-US"/>
        </w:rPr>
        <w:fldChar w:fldCharType="begin"/>
      </w:r>
      <w:r>
        <w:rPr>
          <w:rFonts w:asciiTheme="minorHAnsi" w:hAnsiTheme="minorHAnsi"/>
          <w:noProof/>
          <w:lang w:val="en-US"/>
        </w:rPr>
        <w:instrText xml:space="preserve"> MERGEFIELD Alter \# </w:instrText>
      </w:r>
      <w:r w:rsidR="009E2CB3">
        <w:rPr>
          <w:rFonts w:asciiTheme="minorHAnsi" w:hAnsiTheme="minorHAnsi"/>
          <w:noProof/>
          <w:lang w:val="en-US"/>
        </w:rPr>
        <w:instrText>"</w:instrText>
      </w:r>
      <w:r>
        <w:rPr>
          <w:rFonts w:asciiTheme="minorHAnsi" w:hAnsiTheme="minorHAnsi"/>
          <w:noProof/>
          <w:lang w:val="en-US"/>
        </w:rPr>
        <w:instrText>#.##0,00</w:instrText>
      </w:r>
      <w:r w:rsidR="009E2CB3">
        <w:rPr>
          <w:rFonts w:asciiTheme="minorHAnsi" w:hAnsiTheme="minorHAnsi"/>
          <w:noProof/>
          <w:lang w:val="en-US"/>
        </w:rPr>
        <w:instrText>"</w:instrText>
      </w:r>
      <w:r>
        <w:rPr>
          <w:rFonts w:asciiTheme="minorHAnsi" w:hAnsiTheme="minorHAnsi"/>
          <w:noProof/>
          <w:lang w:val="en-US"/>
        </w:rPr>
        <w:instrText xml:space="preserve"> </w:instrText>
      </w:r>
      <w:r>
        <w:rPr>
          <w:rFonts w:asciiTheme="minorHAnsi" w:hAnsiTheme="minorHAnsi"/>
          <w:noProof/>
          <w:lang w:val="en-US"/>
        </w:rPr>
        <w:fldChar w:fldCharType="separate"/>
      </w:r>
      <w:r w:rsidR="009E2CB3">
        <w:rPr>
          <w:rFonts w:asciiTheme="minorHAnsi" w:hAnsiTheme="minorHAnsi"/>
          <w:noProof/>
          <w:lang w:val="en-US"/>
        </w:rPr>
        <w:t>«Alter»</w:t>
      </w:r>
      <w:r>
        <w:rPr>
          <w:rFonts w:asciiTheme="minorHAnsi" w:hAnsiTheme="minorHAnsi"/>
          <w:noProof/>
          <w:lang w:val="en-US"/>
        </w:rPr>
        <w:fldChar w:fldCharType="end"/>
      </w:r>
      <w:r>
        <w:rPr>
          <w:rFonts w:asciiTheme="minorHAnsi" w:hAnsiTheme="minorHAnsi"/>
          <w:noProof/>
          <w:lang w:val="en-US"/>
        </w:rPr>
        <w:t xml:space="preserve"> €</w:t>
      </w:r>
      <w:r w:rsidR="009E2CB3">
        <w:rPr>
          <w:rFonts w:asciiTheme="minorHAnsi" w:hAnsiTheme="minorHAnsi"/>
          <w:noProof/>
          <w:lang w:val="en-US"/>
        </w:rPr>
        <w:t xml:space="preserve"> oder </w:t>
      </w:r>
      <w:r w:rsidR="009E2CB3">
        <w:rPr>
          <w:rFonts w:asciiTheme="minorHAnsi" w:hAnsiTheme="minorHAnsi"/>
          <w:noProof/>
          <w:lang w:val="en-US"/>
        </w:rPr>
        <w:fldChar w:fldCharType="begin"/>
      </w:r>
      <w:r w:rsidR="009E2CB3">
        <w:rPr>
          <w:rFonts w:asciiTheme="minorHAnsi" w:hAnsiTheme="minorHAnsi"/>
          <w:noProof/>
          <w:lang w:val="en-US"/>
        </w:rPr>
        <w:instrText xml:space="preserve"> MERGEFIELD Alter \# ".0,00</w:instrText>
      </w:r>
      <w:r w:rsidR="009E2CB3">
        <w:rPr>
          <w:rFonts w:asciiTheme="minorHAnsi" w:hAnsiTheme="minorHAnsi"/>
          <w:noProof/>
          <w:lang w:val="en-US"/>
        </w:rPr>
        <w:instrText xml:space="preserve"> €</w:instrText>
      </w:r>
      <w:r w:rsidR="009E2CB3">
        <w:rPr>
          <w:rFonts w:asciiTheme="minorHAnsi" w:hAnsiTheme="minorHAnsi"/>
          <w:noProof/>
          <w:lang w:val="en-US"/>
        </w:rPr>
        <w:instrText xml:space="preserve">" </w:instrText>
      </w:r>
      <w:r w:rsidR="009E2CB3">
        <w:rPr>
          <w:rFonts w:asciiTheme="minorHAnsi" w:hAnsiTheme="minorHAnsi"/>
          <w:noProof/>
          <w:lang w:val="en-US"/>
        </w:rPr>
        <w:fldChar w:fldCharType="separate"/>
      </w:r>
      <w:r w:rsidR="009E2CB3">
        <w:rPr>
          <w:rFonts w:asciiTheme="minorHAnsi" w:hAnsiTheme="minorHAnsi"/>
          <w:noProof/>
          <w:lang w:val="en-US"/>
        </w:rPr>
        <w:t>«Alter»</w:t>
      </w:r>
      <w:r w:rsidR="009E2CB3">
        <w:rPr>
          <w:rFonts w:asciiTheme="minorHAnsi" w:hAnsiTheme="minorHAnsi"/>
          <w:noProof/>
          <w:lang w:val="en-US"/>
        </w:rPr>
        <w:fldChar w:fldCharType="end"/>
      </w:r>
    </w:p>
    <w:p w14:paraId="09EAD51C" w14:textId="77777777" w:rsidR="00AA040A" w:rsidRDefault="00AA040A">
      <w:pPr>
        <w:rPr>
          <w:rFonts w:asciiTheme="minorHAnsi" w:hAnsiTheme="minorHAnsi"/>
          <w:noProof/>
          <w:lang w:val="en-US"/>
        </w:rPr>
      </w:pPr>
    </w:p>
    <w:p w14:paraId="3A368D09" w14:textId="49562C35" w:rsidR="00024870" w:rsidRPr="00594364" w:rsidRDefault="00024870">
      <w:pPr>
        <w:rPr>
          <w:rFonts w:asciiTheme="minorHAnsi" w:hAnsiTheme="minorHAnsi"/>
          <w:noProof/>
          <w:lang w:val="en-US"/>
        </w:rPr>
      </w:pPr>
      <w:r w:rsidRPr="00594364">
        <w:rPr>
          <w:rFonts w:asciiTheme="minorHAnsi" w:hAnsiTheme="minorHAnsi"/>
          <w:noProof/>
          <w:lang w:val="en-US"/>
        </w:rPr>
        <w:t>Nunc viverra imperdiet enim. Fusce est. Vivamus a tellus.</w:t>
      </w:r>
    </w:p>
    <w:p w14:paraId="6DFB8805" w14:textId="77777777" w:rsidR="004231CA" w:rsidRPr="00594364" w:rsidRDefault="004231CA">
      <w:pPr>
        <w:rPr>
          <w:rFonts w:asciiTheme="minorHAnsi" w:hAnsiTheme="minorHAnsi"/>
          <w:noProof/>
          <w:lang w:val="en-US"/>
        </w:rPr>
      </w:pPr>
    </w:p>
    <w:p w14:paraId="1FB55A2D" w14:textId="0CBB108C" w:rsidR="00024870" w:rsidRPr="00594364" w:rsidRDefault="00024870">
      <w:pPr>
        <w:rPr>
          <w:rFonts w:asciiTheme="minorHAnsi" w:hAnsiTheme="minorHAnsi"/>
          <w:noProof/>
          <w:lang w:val="en-US"/>
        </w:rPr>
      </w:pPr>
      <w:r w:rsidRPr="00594364">
        <w:rPr>
          <w:rFonts w:asciiTheme="minorHAnsi" w:hAnsiTheme="minorHAnsi"/>
          <w:noProof/>
          <w:lang w:val="en-US"/>
        </w:rPr>
        <w:t>Pellentesque habitant morbi tristique senectus et netus et malesuada fames ac turpis egestas. Proin pharetra nonummy pede. Mauris et orci.</w:t>
      </w:r>
    </w:p>
    <w:p w14:paraId="7F768DD7" w14:textId="77777777" w:rsidR="004231CA" w:rsidRPr="00594364" w:rsidRDefault="004231CA">
      <w:pPr>
        <w:rPr>
          <w:rFonts w:asciiTheme="minorHAnsi" w:hAnsiTheme="minorHAnsi"/>
          <w:noProof/>
          <w:lang w:val="en-US"/>
        </w:rPr>
      </w:pPr>
    </w:p>
    <w:p w14:paraId="14C370F0" w14:textId="058B0AF5" w:rsidR="00024870" w:rsidRPr="00594364" w:rsidRDefault="00024870">
      <w:pPr>
        <w:rPr>
          <w:rFonts w:asciiTheme="minorHAnsi" w:hAnsiTheme="minorHAnsi"/>
          <w:noProof/>
          <w:lang w:val="en-US"/>
        </w:rPr>
      </w:pPr>
      <w:r w:rsidRPr="00594364">
        <w:rPr>
          <w:rFonts w:asciiTheme="minorHAnsi" w:hAnsiTheme="minorHAnsi"/>
          <w:noProof/>
          <w:lang w:val="en-US"/>
        </w:rPr>
        <w:t>Aenean nec lorem. In porttitor. Donec laoreet nonummy augue.</w:t>
      </w:r>
    </w:p>
    <w:p w14:paraId="42301193" w14:textId="77777777" w:rsidR="004231CA" w:rsidRPr="00594364" w:rsidRDefault="004231CA">
      <w:pPr>
        <w:rPr>
          <w:rFonts w:asciiTheme="minorHAnsi" w:hAnsiTheme="minorHAnsi"/>
          <w:noProof/>
          <w:lang w:val="en-US"/>
        </w:rPr>
      </w:pPr>
    </w:p>
    <w:p w14:paraId="5FF0B437" w14:textId="6C24B061" w:rsidR="00B768DB" w:rsidRDefault="00024870">
      <w:pPr>
        <w:rPr>
          <w:rFonts w:asciiTheme="minorHAnsi" w:hAnsiTheme="minorHAnsi"/>
        </w:rPr>
      </w:pPr>
      <w:r w:rsidRPr="00594364">
        <w:rPr>
          <w:rFonts w:asciiTheme="minorHAnsi" w:hAnsiTheme="minorHAnsi"/>
          <w:noProof/>
          <w:lang w:val="en-US"/>
        </w:rPr>
        <w:t xml:space="preserve">Suspendisse dui purus, scelerisque at, vulputate vitae, pretium mattis, nunc. </w:t>
      </w:r>
      <w:r>
        <w:rPr>
          <w:rFonts w:asciiTheme="minorHAnsi" w:hAnsiTheme="minorHAnsi"/>
          <w:noProof/>
        </w:rPr>
        <w:t>Mauris eget neque at sem venenatis eleifend. Ut nonummy.</w:t>
      </w:r>
    </w:p>
    <w:p w14:paraId="27C45B5F" w14:textId="32F21A43" w:rsidR="00B768DB" w:rsidRDefault="00B768DB">
      <w:pPr>
        <w:rPr>
          <w:rFonts w:asciiTheme="minorHAnsi" w:hAnsiTheme="minorHAnsi"/>
        </w:rPr>
      </w:pPr>
    </w:p>
    <w:p w14:paraId="0CE65283" w14:textId="46B9FBDE" w:rsidR="00B768DB" w:rsidRDefault="00B768DB">
      <w:pPr>
        <w:rPr>
          <w:rFonts w:asciiTheme="minorHAnsi" w:hAnsiTheme="minorHAnsi"/>
        </w:rPr>
      </w:pPr>
      <w:r>
        <w:rPr>
          <w:rFonts w:asciiTheme="minorHAnsi" w:hAnsiTheme="minorHAnsi"/>
        </w:rPr>
        <w:t>Mit freundlichen Grüßen</w:t>
      </w:r>
    </w:p>
    <w:p w14:paraId="68004265" w14:textId="6D001938" w:rsidR="00B768DB" w:rsidRDefault="00B768DB">
      <w:pPr>
        <w:rPr>
          <w:rFonts w:asciiTheme="minorHAnsi" w:hAnsiTheme="minorHAnsi"/>
        </w:rPr>
      </w:pPr>
    </w:p>
    <w:p w14:paraId="37D47533" w14:textId="6CA1091B" w:rsidR="00B768DB" w:rsidRDefault="00B768DB">
      <w:pPr>
        <w:rPr>
          <w:rFonts w:asciiTheme="minorHAnsi" w:hAnsiTheme="minorHAnsi"/>
        </w:rPr>
      </w:pPr>
    </w:p>
    <w:p w14:paraId="78E73A01" w14:textId="4321D660" w:rsidR="00B768DB" w:rsidRDefault="00B768DB">
      <w:pPr>
        <w:rPr>
          <w:rFonts w:asciiTheme="minorHAnsi" w:hAnsiTheme="minorHAnsi"/>
        </w:rPr>
      </w:pPr>
      <w:r>
        <w:rPr>
          <w:rFonts w:asciiTheme="minorHAnsi" w:hAnsiTheme="minorHAnsi"/>
        </w:rPr>
        <w:t>Name Absender</w:t>
      </w:r>
    </w:p>
    <w:p w14:paraId="042A0283" w14:textId="5AAF02B3" w:rsidR="00B768DB" w:rsidRDefault="00B768DB">
      <w:pPr>
        <w:rPr>
          <w:rFonts w:asciiTheme="minorHAnsi" w:hAnsiTheme="minorHAnsi"/>
        </w:rPr>
      </w:pPr>
    </w:p>
    <w:p w14:paraId="07078631" w14:textId="56994B04" w:rsidR="00B768DB" w:rsidRPr="00B768DB" w:rsidRDefault="00B768DB">
      <w:pPr>
        <w:rPr>
          <w:rFonts w:asciiTheme="minorHAnsi" w:hAnsiTheme="minorHAnsi"/>
          <w:b/>
          <w:bCs/>
        </w:rPr>
      </w:pPr>
      <w:r w:rsidRPr="00B768DB">
        <w:rPr>
          <w:rFonts w:asciiTheme="minorHAnsi" w:hAnsiTheme="minorHAnsi"/>
          <w:b/>
          <w:bCs/>
        </w:rPr>
        <w:t>Anlagen</w:t>
      </w:r>
    </w:p>
    <w:p w14:paraId="51DFCC37" w14:textId="24C09796" w:rsidR="00B768DB" w:rsidRDefault="00B768DB">
      <w:pPr>
        <w:rPr>
          <w:rFonts w:asciiTheme="minorHAnsi" w:hAnsiTheme="minorHAnsi"/>
        </w:rPr>
      </w:pPr>
      <w:r>
        <w:rPr>
          <w:rFonts w:asciiTheme="minorHAnsi" w:hAnsiTheme="minorHAnsi"/>
        </w:rPr>
        <w:t>1. Anlage</w:t>
      </w:r>
    </w:p>
    <w:p w14:paraId="0B8413D6" w14:textId="39A3CA72" w:rsidR="00B768DB" w:rsidRDefault="00B768DB">
      <w:pPr>
        <w:rPr>
          <w:rFonts w:asciiTheme="minorHAnsi" w:hAnsiTheme="minorHAnsi"/>
        </w:rPr>
      </w:pPr>
      <w:r>
        <w:rPr>
          <w:rFonts w:asciiTheme="minorHAnsi" w:hAnsiTheme="minorHAnsi"/>
        </w:rPr>
        <w:t>2. Anlage</w:t>
      </w:r>
    </w:p>
    <w:p w14:paraId="5B9A5632" w14:textId="4AE9B3C0" w:rsidR="00B768DB" w:rsidRDefault="00B768DB">
      <w:pPr>
        <w:rPr>
          <w:rFonts w:asciiTheme="minorHAnsi" w:hAnsiTheme="minorHAnsi"/>
        </w:rPr>
      </w:pPr>
    </w:p>
    <w:p w14:paraId="02A1A2B2" w14:textId="352ACAD7" w:rsidR="003354D6" w:rsidRDefault="00B768DB" w:rsidP="00B768DB">
      <w:pPr>
        <w:jc w:val="right"/>
        <w:rPr>
          <w:rFonts w:asciiTheme="minorHAnsi" w:hAnsiTheme="minorHAnsi"/>
        </w:rPr>
      </w:pPr>
      <w:r>
        <w:rPr>
          <w:rFonts w:asciiTheme="minorHAnsi" w:hAnsiTheme="minorHAnsi"/>
        </w:rPr>
        <w:t>…</w:t>
      </w:r>
    </w:p>
    <w:p w14:paraId="45B45B25" w14:textId="77777777" w:rsidR="003354D6" w:rsidRDefault="003354D6">
      <w:pPr>
        <w:rPr>
          <w:rFonts w:asciiTheme="minorHAnsi" w:hAnsiTheme="minorHAnsi"/>
        </w:rPr>
      </w:pPr>
      <w:r>
        <w:rPr>
          <w:rFonts w:asciiTheme="minorHAnsi" w:hAnsiTheme="minorHAnsi"/>
        </w:rPr>
        <w:br w:type="page"/>
      </w:r>
    </w:p>
    <w:p w14:paraId="4A5D7142" w14:textId="6F3839F7" w:rsidR="00E032BC" w:rsidRPr="00594364" w:rsidRDefault="00E032BC" w:rsidP="00E032BC">
      <w:pPr>
        <w:rPr>
          <w:rFonts w:asciiTheme="minorHAnsi" w:hAnsiTheme="minorHAnsi"/>
          <w:b/>
          <w:bCs/>
          <w:noProof/>
          <w:lang w:val="en-US"/>
        </w:rPr>
      </w:pPr>
      <w:r w:rsidRPr="00594364">
        <w:rPr>
          <w:rFonts w:asciiTheme="minorHAnsi" w:hAnsiTheme="minorHAnsi"/>
          <w:b/>
          <w:bCs/>
          <w:noProof/>
          <w:lang w:val="en-US"/>
        </w:rPr>
        <w:lastRenderedPageBreak/>
        <w:t>Anmerkungen</w:t>
      </w:r>
    </w:p>
    <w:p w14:paraId="5A870847" w14:textId="77777777" w:rsidR="00E032BC" w:rsidRPr="00594364" w:rsidRDefault="00E032BC" w:rsidP="00E032BC">
      <w:pPr>
        <w:rPr>
          <w:rFonts w:asciiTheme="minorHAnsi" w:hAnsiTheme="minorHAnsi"/>
          <w:noProof/>
          <w:lang w:val="en-US"/>
        </w:rPr>
      </w:pPr>
    </w:p>
    <w:p w14:paraId="230167B7" w14:textId="7D705C04" w:rsidR="00E032BC" w:rsidRPr="00594364" w:rsidRDefault="00E032BC" w:rsidP="00E032BC">
      <w:pPr>
        <w:rPr>
          <w:rFonts w:asciiTheme="minorHAnsi" w:hAnsiTheme="minorHAnsi"/>
          <w:noProof/>
          <w:lang w:val="en-US"/>
        </w:rPr>
      </w:pPr>
      <w:r w:rsidRPr="00594364">
        <w:rPr>
          <w:rFonts w:asciiTheme="minorHAnsi" w:hAnsiTheme="minorHAnsi"/>
          <w:noProof/>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15EF26E6" w14:textId="77777777" w:rsidR="00E032BC" w:rsidRPr="00594364" w:rsidRDefault="00E032BC" w:rsidP="00E032BC">
      <w:pPr>
        <w:rPr>
          <w:rFonts w:asciiTheme="minorHAnsi" w:hAnsiTheme="minorHAnsi"/>
          <w:noProof/>
          <w:lang w:val="en-US"/>
        </w:rPr>
      </w:pPr>
    </w:p>
    <w:p w14:paraId="01ADFC0B" w14:textId="556A66F9" w:rsidR="00E032BC" w:rsidRPr="00594364" w:rsidRDefault="00E032BC" w:rsidP="00E032BC">
      <w:pPr>
        <w:rPr>
          <w:rFonts w:asciiTheme="minorHAnsi" w:hAnsiTheme="minorHAnsi"/>
          <w:noProof/>
          <w:lang w:val="en-US"/>
        </w:rPr>
      </w:pPr>
      <w:r w:rsidRPr="00594364">
        <w:rPr>
          <w:rFonts w:asciiTheme="minorHAnsi" w:hAnsiTheme="minorHAnsi"/>
          <w:noProof/>
          <w:lang w:val="en-US"/>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6DFD3453" w14:textId="77777777" w:rsidR="00E032BC" w:rsidRPr="00594364" w:rsidRDefault="00E032BC" w:rsidP="00E032BC">
      <w:pPr>
        <w:rPr>
          <w:rFonts w:asciiTheme="minorHAnsi" w:hAnsiTheme="minorHAnsi"/>
          <w:noProof/>
          <w:lang w:val="en-US"/>
        </w:rPr>
      </w:pPr>
    </w:p>
    <w:p w14:paraId="05332ED5" w14:textId="669BBAC7" w:rsidR="00E032BC" w:rsidRPr="00594364" w:rsidRDefault="00E032BC" w:rsidP="00E032BC">
      <w:pPr>
        <w:rPr>
          <w:rFonts w:asciiTheme="minorHAnsi" w:hAnsiTheme="minorHAnsi"/>
          <w:noProof/>
          <w:lang w:val="en-US"/>
        </w:rPr>
      </w:pPr>
      <w:r w:rsidRPr="00594364">
        <w:rPr>
          <w:rFonts w:asciiTheme="minorHAnsi" w:hAnsiTheme="minorHAnsi"/>
          <w:noProof/>
          <w:lang w:val="en-US"/>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7F59489E" w14:textId="77777777" w:rsidR="00E032BC" w:rsidRPr="00594364" w:rsidRDefault="00E032BC" w:rsidP="00E032BC">
      <w:pPr>
        <w:rPr>
          <w:rFonts w:asciiTheme="minorHAnsi" w:hAnsiTheme="minorHAnsi"/>
          <w:noProof/>
          <w:lang w:val="en-US"/>
        </w:rPr>
      </w:pPr>
    </w:p>
    <w:p w14:paraId="07443B88" w14:textId="5F74D3D9" w:rsidR="00E032BC" w:rsidRPr="00594364" w:rsidRDefault="00E032BC" w:rsidP="00E032BC">
      <w:pPr>
        <w:rPr>
          <w:rFonts w:asciiTheme="minorHAnsi" w:hAnsiTheme="minorHAnsi"/>
          <w:noProof/>
          <w:lang w:val="en-US"/>
        </w:rPr>
      </w:pPr>
      <w:r w:rsidRPr="00594364">
        <w:rPr>
          <w:rFonts w:asciiTheme="minorHAnsi" w:hAnsiTheme="minorHAnsi"/>
          <w:noProof/>
          <w:lang w:val="en-US"/>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1FF019C1" w14:textId="77777777" w:rsidR="00E032BC" w:rsidRPr="00594364" w:rsidRDefault="00E032BC" w:rsidP="00E032BC">
      <w:pPr>
        <w:rPr>
          <w:rFonts w:asciiTheme="minorHAnsi" w:hAnsiTheme="minorHAnsi"/>
          <w:noProof/>
          <w:lang w:val="en-US"/>
        </w:rPr>
      </w:pPr>
    </w:p>
    <w:p w14:paraId="3780374C" w14:textId="1F060809" w:rsidR="00E032BC" w:rsidRPr="00594364" w:rsidRDefault="00E032BC" w:rsidP="00E032BC">
      <w:pPr>
        <w:rPr>
          <w:rFonts w:asciiTheme="minorHAnsi" w:hAnsiTheme="minorHAnsi"/>
          <w:noProof/>
          <w:lang w:val="en-US"/>
        </w:rPr>
      </w:pPr>
      <w:r w:rsidRPr="00594364">
        <w:rPr>
          <w:rFonts w:asciiTheme="minorHAnsi" w:hAnsiTheme="minorHAnsi"/>
          <w:noProof/>
          <w:lang w:val="en-US"/>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14:paraId="456F0215" w14:textId="77777777" w:rsidR="00E032BC" w:rsidRPr="00594364" w:rsidRDefault="00E032BC" w:rsidP="00E032BC">
      <w:pPr>
        <w:rPr>
          <w:rFonts w:asciiTheme="minorHAnsi" w:hAnsiTheme="minorHAnsi"/>
          <w:noProof/>
          <w:lang w:val="en-US"/>
        </w:rPr>
      </w:pPr>
    </w:p>
    <w:p w14:paraId="1D362EA2" w14:textId="43902F51" w:rsidR="00E032BC" w:rsidRPr="00594364" w:rsidRDefault="00E032BC" w:rsidP="00E032BC">
      <w:pPr>
        <w:rPr>
          <w:rFonts w:asciiTheme="minorHAnsi" w:hAnsiTheme="minorHAnsi"/>
          <w:lang w:val="en-US"/>
        </w:rPr>
      </w:pPr>
      <w:r w:rsidRPr="00594364">
        <w:rPr>
          <w:rFonts w:asciiTheme="minorHAnsi" w:hAnsiTheme="minorHAnsi"/>
          <w:noProof/>
          <w:lang w:val="en-US"/>
        </w:rPr>
        <w:t>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sectPr w:rsidR="00E032BC" w:rsidRPr="00594364" w:rsidSect="00701345">
      <w:headerReference w:type="default" r:id="rId10"/>
      <w:footerReference w:type="default" r:id="rId11"/>
      <w:headerReference w:type="first" r:id="rId12"/>
      <w:footerReference w:type="first" r:id="rId13"/>
      <w:pgSz w:w="11906" w:h="16838"/>
      <w:pgMar w:top="2552"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C68B3" w14:textId="77777777" w:rsidR="00CF488D" w:rsidRDefault="00CF488D" w:rsidP="00B768DB">
      <w:r>
        <w:separator/>
      </w:r>
    </w:p>
  </w:endnote>
  <w:endnote w:type="continuationSeparator" w:id="0">
    <w:p w14:paraId="3B7C0360" w14:textId="77777777" w:rsidR="00CF488D" w:rsidRDefault="00CF488D" w:rsidP="00B7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1806" w14:textId="77777777" w:rsidR="001A2F9F" w:rsidRPr="003354D6" w:rsidRDefault="001A2F9F">
    <w:pPr>
      <w:pStyle w:val="Fuzeile"/>
      <w:rPr>
        <w:sz w:val="14"/>
        <w:szCs w:val="14"/>
      </w:rPr>
    </w:pPr>
  </w:p>
  <w:p w14:paraId="34D0FAE8" w14:textId="77777777" w:rsidR="001A2F9F" w:rsidRPr="003354D6" w:rsidRDefault="001A2F9F">
    <w:pPr>
      <w:pStyle w:val="Fuzeile"/>
      <w:rPr>
        <w:sz w:val="14"/>
        <w:szCs w:val="14"/>
      </w:rPr>
    </w:pPr>
  </w:p>
  <w:p w14:paraId="0A5C6566" w14:textId="50366674" w:rsidR="001A2F9F" w:rsidRDefault="001A2F9F">
    <w:pPr>
      <w:pStyle w:val="Fuzeile"/>
      <w:rPr>
        <w:sz w:val="14"/>
        <w:szCs w:val="14"/>
      </w:rPr>
    </w:pPr>
    <w:r w:rsidRPr="003354D6">
      <w:rPr>
        <w:sz w:val="14"/>
        <w:szCs w:val="14"/>
      </w:rPr>
      <w:tab/>
      <w:t>-</w:t>
    </w:r>
    <w:r w:rsidRPr="003354D6">
      <w:rPr>
        <w:sz w:val="14"/>
        <w:szCs w:val="14"/>
      </w:rPr>
      <w:fldChar w:fldCharType="begin"/>
    </w:r>
    <w:r w:rsidRPr="003354D6">
      <w:rPr>
        <w:sz w:val="14"/>
        <w:szCs w:val="14"/>
      </w:rPr>
      <w:instrText>PAGE   \* MERGEFORMAT</w:instrText>
    </w:r>
    <w:r w:rsidRPr="003354D6">
      <w:rPr>
        <w:sz w:val="14"/>
        <w:szCs w:val="14"/>
      </w:rPr>
      <w:fldChar w:fldCharType="separate"/>
    </w:r>
    <w:r w:rsidRPr="003354D6">
      <w:rPr>
        <w:sz w:val="14"/>
        <w:szCs w:val="14"/>
      </w:rPr>
      <w:t>1</w:t>
    </w:r>
    <w:r w:rsidRPr="003354D6">
      <w:rPr>
        <w:sz w:val="14"/>
        <w:szCs w:val="14"/>
      </w:rPr>
      <w:fldChar w:fldCharType="end"/>
    </w:r>
    <w:r w:rsidRPr="003354D6">
      <w:rPr>
        <w:sz w:val="14"/>
        <w:szCs w:val="14"/>
      </w:rPr>
      <w:t>-</w:t>
    </w:r>
  </w:p>
  <w:p w14:paraId="5205579E" w14:textId="77777777" w:rsidR="001A2F9F" w:rsidRPr="003354D6" w:rsidRDefault="001A2F9F">
    <w:pPr>
      <w:pStyle w:val="Fuzeil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0"/>
      <w:gridCol w:w="1871"/>
      <w:gridCol w:w="1871"/>
      <w:gridCol w:w="1871"/>
      <w:gridCol w:w="1871"/>
    </w:tblGrid>
    <w:tr w:rsidR="001A2F9F" w:rsidRPr="003354D6" w14:paraId="7E845E4A" w14:textId="77777777" w:rsidTr="003354D6">
      <w:tc>
        <w:tcPr>
          <w:tcW w:w="1000" w:type="pct"/>
        </w:tcPr>
        <w:p w14:paraId="4941FB60" w14:textId="01BCF62F" w:rsidR="001A2F9F" w:rsidRPr="003354D6" w:rsidRDefault="001A2F9F" w:rsidP="003354D6">
          <w:pPr>
            <w:pStyle w:val="Fuzeile"/>
            <w:rPr>
              <w:sz w:val="14"/>
              <w:szCs w:val="14"/>
            </w:rPr>
          </w:pPr>
          <w:r w:rsidRPr="001434DB">
            <w:rPr>
              <w:sz w:val="14"/>
              <w:szCs w:val="14"/>
            </w:rPr>
            <w:t>Geschäftsräume</w:t>
          </w:r>
        </w:p>
      </w:tc>
      <w:tc>
        <w:tcPr>
          <w:tcW w:w="1000" w:type="pct"/>
        </w:tcPr>
        <w:p w14:paraId="03557C81" w14:textId="493D276A" w:rsidR="001A2F9F" w:rsidRPr="003354D6" w:rsidRDefault="001A2F9F" w:rsidP="003354D6">
          <w:pPr>
            <w:pStyle w:val="Fuzeile"/>
            <w:rPr>
              <w:sz w:val="14"/>
              <w:szCs w:val="14"/>
            </w:rPr>
          </w:pPr>
          <w:r>
            <w:rPr>
              <w:sz w:val="14"/>
              <w:szCs w:val="14"/>
            </w:rPr>
            <w:t>Telefon / Fax</w:t>
          </w:r>
        </w:p>
      </w:tc>
      <w:tc>
        <w:tcPr>
          <w:tcW w:w="1000" w:type="pct"/>
        </w:tcPr>
        <w:p w14:paraId="01960030" w14:textId="4A1DEC25" w:rsidR="001A2F9F" w:rsidRPr="003354D6" w:rsidRDefault="001A2F9F" w:rsidP="003354D6">
          <w:pPr>
            <w:pStyle w:val="Fuzeile"/>
            <w:rPr>
              <w:sz w:val="14"/>
              <w:szCs w:val="14"/>
            </w:rPr>
          </w:pPr>
          <w:r>
            <w:rPr>
              <w:sz w:val="14"/>
              <w:szCs w:val="14"/>
            </w:rPr>
            <w:t>E-Mail / Web</w:t>
          </w:r>
        </w:p>
      </w:tc>
      <w:tc>
        <w:tcPr>
          <w:tcW w:w="1000" w:type="pct"/>
        </w:tcPr>
        <w:p w14:paraId="7291E210" w14:textId="78F921BA" w:rsidR="001A2F9F" w:rsidRPr="003354D6" w:rsidRDefault="001A2F9F" w:rsidP="003354D6">
          <w:pPr>
            <w:pStyle w:val="Fuzeile"/>
            <w:rPr>
              <w:sz w:val="14"/>
              <w:szCs w:val="14"/>
            </w:rPr>
          </w:pPr>
          <w:r>
            <w:rPr>
              <w:sz w:val="14"/>
              <w:szCs w:val="14"/>
            </w:rPr>
            <w:t>Steuernummern</w:t>
          </w:r>
        </w:p>
      </w:tc>
      <w:tc>
        <w:tcPr>
          <w:tcW w:w="1000" w:type="pct"/>
        </w:tcPr>
        <w:p w14:paraId="619A7B98" w14:textId="088FD80E" w:rsidR="001A2F9F" w:rsidRPr="003354D6" w:rsidRDefault="001A2F9F" w:rsidP="003354D6">
          <w:pPr>
            <w:pStyle w:val="Fuzeile"/>
            <w:rPr>
              <w:sz w:val="14"/>
              <w:szCs w:val="14"/>
            </w:rPr>
          </w:pPr>
          <w:r>
            <w:rPr>
              <w:sz w:val="14"/>
              <w:szCs w:val="14"/>
            </w:rPr>
            <w:t>Bankverbindung (IBAN)</w:t>
          </w:r>
        </w:p>
      </w:tc>
    </w:tr>
    <w:tr w:rsidR="001A2F9F" w:rsidRPr="003354D6" w14:paraId="6CFCA70F" w14:textId="77777777" w:rsidTr="003354D6">
      <w:tc>
        <w:tcPr>
          <w:tcW w:w="1000" w:type="pct"/>
        </w:tcPr>
        <w:p w14:paraId="3722488D" w14:textId="116051C1" w:rsidR="001A2F9F" w:rsidRPr="003354D6" w:rsidRDefault="001A2F9F" w:rsidP="003354D6">
          <w:pPr>
            <w:pStyle w:val="Fuzeile"/>
            <w:rPr>
              <w:sz w:val="14"/>
              <w:szCs w:val="14"/>
            </w:rPr>
          </w:pPr>
          <w:r>
            <w:rPr>
              <w:sz w:val="14"/>
              <w:szCs w:val="14"/>
            </w:rPr>
            <w:t>Mustergasse 7</w:t>
          </w:r>
        </w:p>
      </w:tc>
      <w:tc>
        <w:tcPr>
          <w:tcW w:w="1000" w:type="pct"/>
        </w:tcPr>
        <w:p w14:paraId="394612E1" w14:textId="372D0339" w:rsidR="001A2F9F" w:rsidRPr="003354D6" w:rsidRDefault="001A2F9F" w:rsidP="003354D6">
          <w:pPr>
            <w:pStyle w:val="Fuzeile"/>
            <w:rPr>
              <w:sz w:val="14"/>
              <w:szCs w:val="14"/>
            </w:rPr>
          </w:pPr>
          <w:r>
            <w:rPr>
              <w:sz w:val="14"/>
              <w:szCs w:val="14"/>
            </w:rPr>
            <w:t>0 12 34 – 12 34 56</w:t>
          </w:r>
        </w:p>
      </w:tc>
      <w:tc>
        <w:tcPr>
          <w:tcW w:w="1000" w:type="pct"/>
        </w:tcPr>
        <w:p w14:paraId="504F0A6B" w14:textId="54E17EB1" w:rsidR="001A2F9F" w:rsidRPr="003354D6" w:rsidRDefault="001A2F9F" w:rsidP="003354D6">
          <w:pPr>
            <w:pStyle w:val="Fuzeile"/>
            <w:rPr>
              <w:sz w:val="14"/>
              <w:szCs w:val="14"/>
            </w:rPr>
          </w:pPr>
          <w:r w:rsidRPr="001434DB">
            <w:rPr>
              <w:sz w:val="14"/>
              <w:szCs w:val="14"/>
            </w:rPr>
            <w:t>info@beispielfirma.de</w:t>
          </w:r>
        </w:p>
      </w:tc>
      <w:tc>
        <w:tcPr>
          <w:tcW w:w="1000" w:type="pct"/>
        </w:tcPr>
        <w:p w14:paraId="034F8C0F" w14:textId="69C63619" w:rsidR="001A2F9F" w:rsidRPr="003354D6" w:rsidRDefault="001A2F9F" w:rsidP="003354D6">
          <w:pPr>
            <w:pStyle w:val="Fuzeile"/>
            <w:rPr>
              <w:sz w:val="14"/>
              <w:szCs w:val="14"/>
            </w:rPr>
          </w:pPr>
          <w:r>
            <w:rPr>
              <w:sz w:val="14"/>
              <w:szCs w:val="14"/>
            </w:rPr>
            <w:t>UST ID: DE123456789</w:t>
          </w:r>
        </w:p>
      </w:tc>
      <w:tc>
        <w:tcPr>
          <w:tcW w:w="1000" w:type="pct"/>
        </w:tcPr>
        <w:p w14:paraId="1DBCBF1E" w14:textId="74164933" w:rsidR="001A2F9F" w:rsidRPr="003354D6" w:rsidRDefault="001A2F9F" w:rsidP="003354D6">
          <w:pPr>
            <w:pStyle w:val="Fuzeile"/>
            <w:rPr>
              <w:sz w:val="14"/>
              <w:szCs w:val="14"/>
            </w:rPr>
          </w:pPr>
          <w:r w:rsidRPr="001434DB">
            <w:rPr>
              <w:sz w:val="14"/>
              <w:szCs w:val="14"/>
            </w:rPr>
            <w:t>DE87520641560000</w:t>
          </w:r>
          <w:r>
            <w:rPr>
              <w:sz w:val="14"/>
              <w:szCs w:val="14"/>
            </w:rPr>
            <w:t>123456</w:t>
          </w:r>
        </w:p>
      </w:tc>
    </w:tr>
    <w:tr w:rsidR="001A2F9F" w:rsidRPr="003354D6" w14:paraId="751FD6B7" w14:textId="77777777" w:rsidTr="003354D6">
      <w:tc>
        <w:tcPr>
          <w:tcW w:w="1000" w:type="pct"/>
        </w:tcPr>
        <w:p w14:paraId="33A1CE08" w14:textId="16032DDB" w:rsidR="001A2F9F" w:rsidRPr="003354D6" w:rsidRDefault="001A2F9F" w:rsidP="003354D6">
          <w:pPr>
            <w:pStyle w:val="Fuzeile"/>
            <w:rPr>
              <w:sz w:val="14"/>
              <w:szCs w:val="14"/>
            </w:rPr>
          </w:pPr>
          <w:r>
            <w:rPr>
              <w:sz w:val="14"/>
              <w:szCs w:val="14"/>
            </w:rPr>
            <w:t>12345 Musterhausen</w:t>
          </w:r>
        </w:p>
      </w:tc>
      <w:tc>
        <w:tcPr>
          <w:tcW w:w="1000" w:type="pct"/>
        </w:tcPr>
        <w:p w14:paraId="6169CBD1" w14:textId="1302D5A5" w:rsidR="001A2F9F" w:rsidRPr="003354D6" w:rsidRDefault="001A2F9F" w:rsidP="003354D6">
          <w:pPr>
            <w:pStyle w:val="Fuzeile"/>
            <w:rPr>
              <w:sz w:val="14"/>
              <w:szCs w:val="14"/>
            </w:rPr>
          </w:pPr>
          <w:r>
            <w:rPr>
              <w:sz w:val="14"/>
              <w:szCs w:val="14"/>
            </w:rPr>
            <w:t>0 12 34 – 12 34 57</w:t>
          </w:r>
        </w:p>
      </w:tc>
      <w:tc>
        <w:tcPr>
          <w:tcW w:w="1000" w:type="pct"/>
        </w:tcPr>
        <w:p w14:paraId="32BCF2A2" w14:textId="6ECADF6C" w:rsidR="001A2F9F" w:rsidRPr="003354D6" w:rsidRDefault="001A2F9F" w:rsidP="003354D6">
          <w:pPr>
            <w:pStyle w:val="Fuzeile"/>
            <w:rPr>
              <w:sz w:val="14"/>
              <w:szCs w:val="14"/>
            </w:rPr>
          </w:pPr>
          <w:r w:rsidRPr="001434DB">
            <w:rPr>
              <w:sz w:val="14"/>
              <w:szCs w:val="14"/>
            </w:rPr>
            <w:t>www.beispielfirma.de</w:t>
          </w:r>
        </w:p>
      </w:tc>
      <w:tc>
        <w:tcPr>
          <w:tcW w:w="1000" w:type="pct"/>
        </w:tcPr>
        <w:p w14:paraId="15B5054C" w14:textId="77EA332F" w:rsidR="001A2F9F" w:rsidRPr="003354D6" w:rsidRDefault="001A2F9F" w:rsidP="003354D6">
          <w:pPr>
            <w:pStyle w:val="Fuzeile"/>
            <w:rPr>
              <w:sz w:val="14"/>
              <w:szCs w:val="14"/>
            </w:rPr>
          </w:pPr>
          <w:r>
            <w:rPr>
              <w:sz w:val="14"/>
              <w:szCs w:val="14"/>
            </w:rPr>
            <w:t>Steuer Nr.: 123456789</w:t>
          </w:r>
        </w:p>
      </w:tc>
      <w:tc>
        <w:tcPr>
          <w:tcW w:w="1000" w:type="pct"/>
        </w:tcPr>
        <w:p w14:paraId="5C990348" w14:textId="6EBA8323" w:rsidR="001A2F9F" w:rsidRPr="003354D6" w:rsidRDefault="001A2F9F" w:rsidP="003354D6">
          <w:pPr>
            <w:pStyle w:val="Fuzeile"/>
            <w:rPr>
              <w:sz w:val="14"/>
              <w:szCs w:val="14"/>
            </w:rPr>
          </w:pPr>
          <w:r>
            <w:rPr>
              <w:sz w:val="14"/>
              <w:szCs w:val="14"/>
            </w:rPr>
            <w:t>BIC: GENODEF1BTA</w:t>
          </w:r>
        </w:p>
      </w:tc>
    </w:tr>
  </w:tbl>
  <w:p w14:paraId="43E57CF5" w14:textId="77777777" w:rsidR="001A2F9F" w:rsidRPr="003354D6" w:rsidRDefault="001A2F9F" w:rsidP="003354D6">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138BD" w14:textId="77777777" w:rsidR="00CF488D" w:rsidRDefault="00CF488D" w:rsidP="00B768DB">
      <w:r>
        <w:separator/>
      </w:r>
    </w:p>
  </w:footnote>
  <w:footnote w:type="continuationSeparator" w:id="0">
    <w:p w14:paraId="282962FD" w14:textId="77777777" w:rsidR="00CF488D" w:rsidRDefault="00CF488D" w:rsidP="00B7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0F11" w14:textId="665DFE74" w:rsidR="001A2F9F" w:rsidRDefault="001A2F9F" w:rsidP="003354D6">
    <w:pPr>
      <w:pStyle w:val="Kopfzeile"/>
      <w:jc w:val="right"/>
    </w:pPr>
    <w:r w:rsidRPr="003354D6">
      <w:rPr>
        <w:noProof/>
      </w:rPr>
      <mc:AlternateContent>
        <mc:Choice Requires="wps">
          <w:drawing>
            <wp:anchor distT="0" distB="0" distL="114300" distR="114300" simplePos="0" relativeHeight="251665408" behindDoc="0" locked="1" layoutInCell="1" allowOverlap="1" wp14:anchorId="26C20AE1" wp14:editId="7C995D3F">
              <wp:simplePos x="0" y="0"/>
              <wp:positionH relativeFrom="page">
                <wp:posOffset>71755</wp:posOffset>
              </wp:positionH>
              <wp:positionV relativeFrom="page">
                <wp:posOffset>3780790</wp:posOffset>
              </wp:positionV>
              <wp:extent cx="18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FC964" id="Gerader Verbinder 7"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1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" strokecolor="#110552 [3213]" strokeweight=".5pt">
              <v:stroke joinstyle="miter"/>
              <w10:wrap anchorx="page" anchory="page"/>
              <w10:anchorlock/>
            </v:line>
          </w:pict>
        </mc:Fallback>
      </mc:AlternateContent>
    </w:r>
    <w:r w:rsidRPr="003354D6">
      <w:rPr>
        <w:noProof/>
      </w:rPr>
      <mc:AlternateContent>
        <mc:Choice Requires="wps">
          <w:drawing>
            <wp:anchor distT="0" distB="0" distL="114300" distR="114300" simplePos="0" relativeHeight="251666432" behindDoc="0" locked="1" layoutInCell="1" allowOverlap="1" wp14:anchorId="095E114E" wp14:editId="22EE3A0D">
              <wp:simplePos x="0" y="0"/>
              <wp:positionH relativeFrom="page">
                <wp:posOffset>71755</wp:posOffset>
              </wp:positionH>
              <wp:positionV relativeFrom="page">
                <wp:posOffset>5346700</wp:posOffset>
              </wp:positionV>
              <wp:extent cx="18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4269F" id="Gerader Verbinder 8"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" strokecolor="#110552 [3213]" strokeweight=".5pt">
              <v:stroke joinstyle="miter"/>
              <w10:wrap anchorx="page" anchory="page"/>
              <w10:anchorlock/>
            </v:line>
          </w:pict>
        </mc:Fallback>
      </mc:AlternateContent>
    </w:r>
    <w:r w:rsidRPr="003354D6">
      <w:rPr>
        <w:noProof/>
      </w:rPr>
      <mc:AlternateContent>
        <mc:Choice Requires="wps">
          <w:drawing>
            <wp:anchor distT="0" distB="0" distL="114300" distR="114300" simplePos="0" relativeHeight="251667456" behindDoc="0" locked="1" layoutInCell="1" allowOverlap="1" wp14:anchorId="0E394C34" wp14:editId="2835CA68">
              <wp:simplePos x="0" y="0"/>
              <wp:positionH relativeFrom="page">
                <wp:posOffset>71755</wp:posOffset>
              </wp:positionH>
              <wp:positionV relativeFrom="page">
                <wp:posOffset>7560945</wp:posOffset>
              </wp:positionV>
              <wp:extent cx="180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D110A" id="Gerader Verbinder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595.35pt" to="19.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" strokecolor="#110552 [3213]" strokeweight=".5pt">
              <v:stroke joinstyle="miter"/>
              <w10:wrap anchorx="page" anchory="page"/>
              <w10:anchorlock/>
            </v:line>
          </w:pict>
        </mc:Fallback>
      </mc:AlternateContent>
    </w:r>
    <w:r w:rsidR="000962CD">
      <w:rPr>
        <w:noProof/>
      </w:rPr>
      <w:drawing>
        <wp:inline distT="0" distB="0" distL="0" distR="0" wp14:anchorId="3A4785BB" wp14:editId="673E916D">
          <wp:extent cx="2383790" cy="5422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422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6715" w14:textId="76994F22" w:rsidR="001A2F9F" w:rsidRDefault="001A2F9F" w:rsidP="00B768DB">
    <w:pPr>
      <w:pStyle w:val="Kopfzeile"/>
      <w:jc w:val="right"/>
    </w:pPr>
    <w:r>
      <w:rPr>
        <w:noProof/>
      </w:rPr>
      <mc:AlternateContent>
        <mc:Choice Requires="wps">
          <w:drawing>
            <wp:anchor distT="0" distB="0" distL="114300" distR="114300" simplePos="0" relativeHeight="251663360" behindDoc="0" locked="1" layoutInCell="1" allowOverlap="1" wp14:anchorId="0D0D3CCF" wp14:editId="317F5EA5">
              <wp:simplePos x="0" y="0"/>
              <wp:positionH relativeFrom="page">
                <wp:posOffset>71755</wp:posOffset>
              </wp:positionH>
              <wp:positionV relativeFrom="page">
                <wp:posOffset>7560945</wp:posOffset>
              </wp:positionV>
              <wp:extent cx="18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99298A" id="Gerader Verbinder 6"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595.35pt" to="19.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" strokecolor="#110552 [3213]" strokeweight=".5pt">
              <v:stroke joinstyle="miter"/>
              <w10:wrap anchorx="page" anchory="page"/>
              <w10:anchorlock/>
            </v:line>
          </w:pict>
        </mc:Fallback>
      </mc:AlternateContent>
    </w:r>
    <w:r>
      <w:rPr>
        <w:noProof/>
      </w:rPr>
      <mc:AlternateContent>
        <mc:Choice Requires="wps">
          <w:drawing>
            <wp:anchor distT="0" distB="0" distL="114300" distR="114300" simplePos="0" relativeHeight="251661312" behindDoc="0" locked="1" layoutInCell="1" allowOverlap="1" wp14:anchorId="6D4194ED" wp14:editId="23BA187B">
              <wp:simplePos x="0" y="0"/>
              <wp:positionH relativeFrom="page">
                <wp:posOffset>71755</wp:posOffset>
              </wp:positionH>
              <wp:positionV relativeFrom="page">
                <wp:posOffset>5346700</wp:posOffset>
              </wp:positionV>
              <wp:extent cx="18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5565E" id="Gerader Verbinder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" strokecolor="#110552 [3213]" strokeweight=".5pt">
              <v:stroke joinstyle="miter"/>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14:anchorId="4FA2B919" wp14:editId="5C570230">
              <wp:simplePos x="0" y="0"/>
              <wp:positionH relativeFrom="page">
                <wp:posOffset>71755</wp:posOffset>
              </wp:positionH>
              <wp:positionV relativeFrom="page">
                <wp:posOffset>3780790</wp:posOffset>
              </wp:positionV>
              <wp:extent cx="180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BCA9A" id="Gerader Verbinder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1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" strokecolor="#110552 [3213]" strokeweight=".5pt">
              <v:stroke joinstyle="miter"/>
              <w10:wrap anchorx="page" anchory="page"/>
              <w10:anchorlock/>
            </v:line>
          </w:pict>
        </mc:Fallback>
      </mc:AlternateContent>
    </w:r>
    <w:r w:rsidR="00EB7F42">
      <w:rPr>
        <w:noProof/>
      </w:rPr>
      <w:drawing>
        <wp:inline distT="0" distB="0" distL="0" distR="0" wp14:anchorId="2C0A4E27" wp14:editId="029DB0EE">
          <wp:extent cx="3182620" cy="7194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F4A51"/>
    <w:multiLevelType w:val="multilevel"/>
    <w:tmpl w:val="2D068E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DB"/>
    <w:rsid w:val="00024870"/>
    <w:rsid w:val="000962CD"/>
    <w:rsid w:val="000C6394"/>
    <w:rsid w:val="001A2F9F"/>
    <w:rsid w:val="003354D6"/>
    <w:rsid w:val="003463B0"/>
    <w:rsid w:val="004231CA"/>
    <w:rsid w:val="00594364"/>
    <w:rsid w:val="005C4A1C"/>
    <w:rsid w:val="00701345"/>
    <w:rsid w:val="008426E3"/>
    <w:rsid w:val="009E2CB3"/>
    <w:rsid w:val="00AA040A"/>
    <w:rsid w:val="00B768DB"/>
    <w:rsid w:val="00BF3960"/>
    <w:rsid w:val="00C677C3"/>
    <w:rsid w:val="00CF488D"/>
    <w:rsid w:val="00D94F55"/>
    <w:rsid w:val="00E032BC"/>
    <w:rsid w:val="00EB7F42"/>
    <w:rsid w:val="00F555D2"/>
    <w:rsid w:val="00FC4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BD1F5"/>
  <w14:defaultImageDpi w14:val="32767"/>
  <w15:chartTrackingRefBased/>
  <w15:docId w15:val="{92B37073-627E-4F7D-B118-E7F699BE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5D2"/>
  </w:style>
  <w:style w:type="paragraph" w:styleId="berschrift1">
    <w:name w:val="heading 1"/>
    <w:basedOn w:val="Standard"/>
    <w:next w:val="Standard"/>
    <w:link w:val="berschrift1Zchn"/>
    <w:uiPriority w:val="9"/>
    <w:qFormat/>
    <w:rsid w:val="00F555D2"/>
    <w:pPr>
      <w:keepNext/>
      <w:keepLines/>
      <w:pBdr>
        <w:bottom w:val="single" w:sz="4" w:space="2" w:color="040887" w:themeColor="accent2"/>
      </w:pBdr>
      <w:spacing w:before="360" w:after="120"/>
      <w:outlineLvl w:val="0"/>
    </w:pPr>
    <w:rPr>
      <w:rFonts w:asciiTheme="majorHAnsi" w:eastAsiaTheme="majorEastAsia" w:hAnsiTheme="majorHAnsi" w:cstheme="majorBidi"/>
      <w:color w:val="1C088D" w:themeColor="text1" w:themeTint="D9"/>
      <w:sz w:val="40"/>
      <w:szCs w:val="40"/>
    </w:rPr>
  </w:style>
  <w:style w:type="paragraph" w:styleId="berschrift2">
    <w:name w:val="heading 2"/>
    <w:basedOn w:val="Standard"/>
    <w:next w:val="Standard"/>
    <w:link w:val="berschrift2Zchn"/>
    <w:uiPriority w:val="9"/>
    <w:unhideWhenUsed/>
    <w:qFormat/>
    <w:rsid w:val="00F555D2"/>
    <w:pPr>
      <w:keepNext/>
      <w:keepLines/>
      <w:spacing w:before="120"/>
      <w:outlineLvl w:val="1"/>
    </w:pPr>
    <w:rPr>
      <w:rFonts w:asciiTheme="majorHAnsi" w:eastAsiaTheme="majorEastAsia" w:hAnsiTheme="majorHAnsi" w:cstheme="majorBidi"/>
      <w:color w:val="040887" w:themeColor="accent2"/>
      <w:sz w:val="36"/>
      <w:szCs w:val="36"/>
    </w:rPr>
  </w:style>
  <w:style w:type="paragraph" w:styleId="berschrift3">
    <w:name w:val="heading 3"/>
    <w:basedOn w:val="Standard"/>
    <w:next w:val="Standard"/>
    <w:link w:val="berschrift3Zchn"/>
    <w:uiPriority w:val="9"/>
    <w:unhideWhenUsed/>
    <w:qFormat/>
    <w:rsid w:val="00F555D2"/>
    <w:pPr>
      <w:keepNext/>
      <w:keepLines/>
      <w:spacing w:before="80"/>
      <w:outlineLvl w:val="2"/>
    </w:pPr>
    <w:rPr>
      <w:rFonts w:asciiTheme="majorHAnsi" w:eastAsiaTheme="majorEastAsia" w:hAnsiTheme="majorHAnsi" w:cstheme="majorBidi"/>
      <w:color w:val="030564" w:themeColor="accent2" w:themeShade="BF"/>
      <w:sz w:val="32"/>
      <w:szCs w:val="32"/>
    </w:rPr>
  </w:style>
  <w:style w:type="paragraph" w:styleId="berschrift4">
    <w:name w:val="heading 4"/>
    <w:basedOn w:val="Standard"/>
    <w:next w:val="Standard"/>
    <w:link w:val="berschrift4Zchn"/>
    <w:uiPriority w:val="9"/>
    <w:unhideWhenUsed/>
    <w:qFormat/>
    <w:rsid w:val="00F555D2"/>
    <w:pPr>
      <w:keepNext/>
      <w:keepLines/>
      <w:spacing w:before="80"/>
      <w:outlineLvl w:val="3"/>
    </w:pPr>
    <w:rPr>
      <w:rFonts w:asciiTheme="majorHAnsi" w:eastAsiaTheme="majorEastAsia" w:hAnsiTheme="majorHAnsi" w:cstheme="majorBidi"/>
      <w:color w:val="040887" w:themeColor="accent2"/>
      <w:sz w:val="28"/>
      <w:szCs w:val="28"/>
    </w:rPr>
  </w:style>
  <w:style w:type="paragraph" w:styleId="berschrift5">
    <w:name w:val="heading 5"/>
    <w:basedOn w:val="Standard"/>
    <w:next w:val="Standard"/>
    <w:link w:val="berschrift5Zchn"/>
    <w:uiPriority w:val="9"/>
    <w:unhideWhenUsed/>
    <w:qFormat/>
    <w:rsid w:val="00F555D2"/>
    <w:pPr>
      <w:keepNext/>
      <w:keepLines/>
      <w:spacing w:before="80"/>
      <w:outlineLvl w:val="4"/>
    </w:pPr>
    <w:rPr>
      <w:rFonts w:asciiTheme="majorHAnsi" w:eastAsiaTheme="majorEastAsia" w:hAnsiTheme="majorHAnsi" w:cstheme="majorBidi"/>
      <w:color w:val="040887" w:themeColor="accent2"/>
      <w:sz w:val="24"/>
      <w:szCs w:val="24"/>
    </w:rPr>
  </w:style>
  <w:style w:type="paragraph" w:styleId="berschrift6">
    <w:name w:val="heading 6"/>
    <w:basedOn w:val="Standard"/>
    <w:next w:val="Standard"/>
    <w:link w:val="berschrift6Zchn"/>
    <w:uiPriority w:val="9"/>
    <w:unhideWhenUsed/>
    <w:qFormat/>
    <w:rsid w:val="00F555D2"/>
    <w:pPr>
      <w:keepNext/>
      <w:keepLines/>
      <w:spacing w:before="80"/>
      <w:outlineLvl w:val="5"/>
    </w:pPr>
    <w:rPr>
      <w:rFonts w:asciiTheme="majorHAnsi" w:eastAsiaTheme="majorEastAsia" w:hAnsiTheme="majorHAnsi" w:cstheme="majorBidi"/>
      <w:color w:val="040887" w:themeColor="accent2"/>
      <w:sz w:val="24"/>
      <w:szCs w:val="24"/>
    </w:rPr>
  </w:style>
  <w:style w:type="paragraph" w:styleId="berschrift7">
    <w:name w:val="heading 7"/>
    <w:basedOn w:val="Standard"/>
    <w:next w:val="Standard"/>
    <w:link w:val="berschrift7Zchn"/>
    <w:uiPriority w:val="9"/>
    <w:unhideWhenUsed/>
    <w:qFormat/>
    <w:rsid w:val="00F555D2"/>
    <w:pPr>
      <w:keepNext/>
      <w:keepLines/>
      <w:spacing w:before="80"/>
      <w:outlineLvl w:val="6"/>
    </w:pPr>
    <w:rPr>
      <w:rFonts w:asciiTheme="majorHAnsi" w:eastAsiaTheme="majorEastAsia" w:hAnsiTheme="majorHAnsi" w:cstheme="majorBidi"/>
      <w:color w:val="040887" w:themeColor="accent2"/>
    </w:rPr>
  </w:style>
  <w:style w:type="paragraph" w:styleId="berschrift8">
    <w:name w:val="heading 8"/>
    <w:basedOn w:val="Standard"/>
    <w:next w:val="Standard"/>
    <w:link w:val="berschrift8Zchn"/>
    <w:uiPriority w:val="9"/>
    <w:unhideWhenUsed/>
    <w:qFormat/>
    <w:rsid w:val="00F555D2"/>
    <w:pPr>
      <w:keepNext/>
      <w:keepLines/>
      <w:spacing w:before="80"/>
      <w:outlineLvl w:val="7"/>
    </w:pPr>
    <w:rPr>
      <w:rFonts w:asciiTheme="majorHAnsi" w:eastAsiaTheme="majorEastAsia" w:hAnsiTheme="majorHAnsi" w:cstheme="majorBidi"/>
      <w:color w:val="040887" w:themeColor="accent2"/>
    </w:rPr>
  </w:style>
  <w:style w:type="paragraph" w:styleId="berschrift9">
    <w:name w:val="heading 9"/>
    <w:basedOn w:val="Standard"/>
    <w:next w:val="Standard"/>
    <w:link w:val="berschrift9Zchn"/>
    <w:uiPriority w:val="9"/>
    <w:unhideWhenUsed/>
    <w:qFormat/>
    <w:rsid w:val="00F555D2"/>
    <w:pPr>
      <w:keepNext/>
      <w:keepLines/>
      <w:spacing w:before="80"/>
      <w:outlineLvl w:val="8"/>
    </w:pPr>
    <w:rPr>
      <w:rFonts w:asciiTheme="majorHAnsi" w:eastAsiaTheme="majorEastAsia" w:hAnsiTheme="majorHAnsi" w:cstheme="majorBidi"/>
      <w:color w:val="040887"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heben">
    <w:name w:val="Hervorheben"/>
    <w:basedOn w:val="Standard"/>
    <w:rsid w:val="008426E3"/>
    <w:pPr>
      <w:pBdr>
        <w:top w:val="single" w:sz="4" w:space="1" w:color="auto"/>
        <w:left w:val="single" w:sz="4" w:space="4" w:color="auto"/>
        <w:bottom w:val="single" w:sz="4" w:space="1" w:color="auto"/>
        <w:right w:val="single" w:sz="4" w:space="4" w:color="auto"/>
      </w:pBdr>
      <w:shd w:val="clear" w:color="auto" w:fill="7D2EAF" w:themeFill="accent3"/>
      <w:ind w:left="851" w:right="850"/>
      <w:jc w:val="both"/>
    </w:pPr>
  </w:style>
  <w:style w:type="character" w:customStyle="1" w:styleId="berschrift1Zchn">
    <w:name w:val="Überschrift 1 Zchn"/>
    <w:basedOn w:val="Absatz-Standardschriftart"/>
    <w:link w:val="berschrift1"/>
    <w:uiPriority w:val="9"/>
    <w:rsid w:val="00F555D2"/>
    <w:rPr>
      <w:rFonts w:asciiTheme="majorHAnsi" w:eastAsiaTheme="majorEastAsia" w:hAnsiTheme="majorHAnsi" w:cstheme="majorBidi"/>
      <w:color w:val="1C088D" w:themeColor="text1" w:themeTint="D9"/>
      <w:sz w:val="40"/>
      <w:szCs w:val="40"/>
    </w:rPr>
  </w:style>
  <w:style w:type="character" w:customStyle="1" w:styleId="berschrift2Zchn">
    <w:name w:val="Überschrift 2 Zchn"/>
    <w:basedOn w:val="Absatz-Standardschriftart"/>
    <w:link w:val="berschrift2"/>
    <w:uiPriority w:val="9"/>
    <w:rsid w:val="00F555D2"/>
    <w:rPr>
      <w:rFonts w:asciiTheme="majorHAnsi" w:eastAsiaTheme="majorEastAsia" w:hAnsiTheme="majorHAnsi" w:cstheme="majorBidi"/>
      <w:color w:val="040887" w:themeColor="accent2"/>
      <w:sz w:val="36"/>
      <w:szCs w:val="36"/>
    </w:rPr>
  </w:style>
  <w:style w:type="character" w:customStyle="1" w:styleId="berschrift3Zchn">
    <w:name w:val="Überschrift 3 Zchn"/>
    <w:basedOn w:val="Absatz-Standardschriftart"/>
    <w:link w:val="berschrift3"/>
    <w:uiPriority w:val="9"/>
    <w:rsid w:val="00F555D2"/>
    <w:rPr>
      <w:rFonts w:asciiTheme="majorHAnsi" w:eastAsiaTheme="majorEastAsia" w:hAnsiTheme="majorHAnsi" w:cstheme="majorBidi"/>
      <w:color w:val="030564" w:themeColor="accent2" w:themeShade="BF"/>
      <w:sz w:val="32"/>
      <w:szCs w:val="32"/>
    </w:rPr>
  </w:style>
  <w:style w:type="character" w:customStyle="1" w:styleId="berschrift4Zchn">
    <w:name w:val="Überschrift 4 Zchn"/>
    <w:basedOn w:val="Absatz-Standardschriftart"/>
    <w:link w:val="berschrift4"/>
    <w:uiPriority w:val="9"/>
    <w:rsid w:val="00F555D2"/>
    <w:rPr>
      <w:rFonts w:asciiTheme="majorHAnsi" w:eastAsiaTheme="majorEastAsia" w:hAnsiTheme="majorHAnsi" w:cstheme="majorBidi"/>
      <w:color w:val="040887" w:themeColor="accent2"/>
      <w:sz w:val="28"/>
      <w:szCs w:val="28"/>
    </w:rPr>
  </w:style>
  <w:style w:type="character" w:customStyle="1" w:styleId="berschrift5Zchn">
    <w:name w:val="Überschrift 5 Zchn"/>
    <w:basedOn w:val="Absatz-Standardschriftart"/>
    <w:link w:val="berschrift5"/>
    <w:uiPriority w:val="9"/>
    <w:rsid w:val="00F555D2"/>
    <w:rPr>
      <w:rFonts w:asciiTheme="majorHAnsi" w:eastAsiaTheme="majorEastAsia" w:hAnsiTheme="majorHAnsi" w:cstheme="majorBidi"/>
      <w:color w:val="040887" w:themeColor="accent2"/>
      <w:sz w:val="24"/>
      <w:szCs w:val="24"/>
    </w:rPr>
  </w:style>
  <w:style w:type="character" w:customStyle="1" w:styleId="berschrift6Zchn">
    <w:name w:val="Überschrift 6 Zchn"/>
    <w:basedOn w:val="Absatz-Standardschriftart"/>
    <w:link w:val="berschrift6"/>
    <w:uiPriority w:val="9"/>
    <w:rsid w:val="00F555D2"/>
    <w:rPr>
      <w:rFonts w:asciiTheme="majorHAnsi" w:eastAsiaTheme="majorEastAsia" w:hAnsiTheme="majorHAnsi" w:cstheme="majorBidi"/>
      <w:color w:val="040887" w:themeColor="accent2"/>
      <w:sz w:val="24"/>
      <w:szCs w:val="24"/>
    </w:rPr>
  </w:style>
  <w:style w:type="character" w:customStyle="1" w:styleId="berschrift7Zchn">
    <w:name w:val="Überschrift 7 Zchn"/>
    <w:basedOn w:val="Absatz-Standardschriftart"/>
    <w:link w:val="berschrift7"/>
    <w:uiPriority w:val="9"/>
    <w:rsid w:val="00F555D2"/>
    <w:rPr>
      <w:rFonts w:asciiTheme="majorHAnsi" w:eastAsiaTheme="majorEastAsia" w:hAnsiTheme="majorHAnsi" w:cstheme="majorBidi"/>
      <w:color w:val="040887" w:themeColor="accent2"/>
      <w:sz w:val="22"/>
      <w:szCs w:val="22"/>
    </w:rPr>
  </w:style>
  <w:style w:type="character" w:customStyle="1" w:styleId="berschrift8Zchn">
    <w:name w:val="Überschrift 8 Zchn"/>
    <w:basedOn w:val="Absatz-Standardschriftart"/>
    <w:link w:val="berschrift8"/>
    <w:uiPriority w:val="9"/>
    <w:rsid w:val="00F555D2"/>
    <w:rPr>
      <w:rFonts w:asciiTheme="majorHAnsi" w:eastAsiaTheme="majorEastAsia" w:hAnsiTheme="majorHAnsi" w:cstheme="majorBidi"/>
      <w:color w:val="040887" w:themeColor="accent2"/>
      <w:sz w:val="22"/>
      <w:szCs w:val="22"/>
    </w:rPr>
  </w:style>
  <w:style w:type="character" w:customStyle="1" w:styleId="berschrift9Zchn">
    <w:name w:val="Überschrift 9 Zchn"/>
    <w:basedOn w:val="Absatz-Standardschriftart"/>
    <w:link w:val="berschrift9"/>
    <w:uiPriority w:val="9"/>
    <w:rsid w:val="00F555D2"/>
    <w:rPr>
      <w:rFonts w:asciiTheme="majorHAnsi" w:eastAsiaTheme="majorEastAsia" w:hAnsiTheme="majorHAnsi" w:cstheme="majorBidi"/>
      <w:color w:val="040887" w:themeColor="accent2"/>
      <w:sz w:val="22"/>
      <w:szCs w:val="22"/>
    </w:rPr>
  </w:style>
  <w:style w:type="paragraph" w:styleId="Beschriftung">
    <w:name w:val="caption"/>
    <w:basedOn w:val="Standard"/>
    <w:next w:val="Standard"/>
    <w:uiPriority w:val="35"/>
    <w:unhideWhenUsed/>
    <w:qFormat/>
    <w:rsid w:val="00F555D2"/>
    <w:rPr>
      <w:b/>
      <w:bCs/>
      <w:color w:val="250BB5" w:themeColor="text1" w:themeTint="BF"/>
      <w:sz w:val="16"/>
      <w:szCs w:val="16"/>
    </w:rPr>
  </w:style>
  <w:style w:type="paragraph" w:styleId="Inhaltsverzeichnisberschrift">
    <w:name w:val="TOC Heading"/>
    <w:basedOn w:val="berschrift1"/>
    <w:next w:val="Standard"/>
    <w:uiPriority w:val="39"/>
    <w:unhideWhenUsed/>
    <w:qFormat/>
    <w:rsid w:val="00F555D2"/>
    <w:pPr>
      <w:outlineLvl w:val="9"/>
    </w:pPr>
  </w:style>
  <w:style w:type="paragraph" w:styleId="Titel">
    <w:name w:val="Title"/>
    <w:basedOn w:val="Standard"/>
    <w:next w:val="Standard"/>
    <w:link w:val="TitelZchn"/>
    <w:uiPriority w:val="10"/>
    <w:qFormat/>
    <w:rsid w:val="00F555D2"/>
    <w:pPr>
      <w:contextualSpacing/>
    </w:pPr>
    <w:rPr>
      <w:rFonts w:asciiTheme="majorHAnsi" w:eastAsiaTheme="majorEastAsia" w:hAnsiTheme="majorHAnsi" w:cstheme="majorBidi"/>
      <w:color w:val="1C088D" w:themeColor="text1" w:themeTint="D9"/>
      <w:sz w:val="96"/>
      <w:szCs w:val="96"/>
    </w:rPr>
  </w:style>
  <w:style w:type="character" w:customStyle="1" w:styleId="TitelZchn">
    <w:name w:val="Titel Zchn"/>
    <w:basedOn w:val="Absatz-Standardschriftart"/>
    <w:link w:val="Titel"/>
    <w:uiPriority w:val="10"/>
    <w:rsid w:val="00F555D2"/>
    <w:rPr>
      <w:rFonts w:asciiTheme="majorHAnsi" w:eastAsiaTheme="majorEastAsia" w:hAnsiTheme="majorHAnsi" w:cstheme="majorBidi"/>
      <w:color w:val="1C088D" w:themeColor="text1" w:themeTint="D9"/>
      <w:sz w:val="96"/>
      <w:szCs w:val="96"/>
    </w:rPr>
  </w:style>
  <w:style w:type="paragraph" w:styleId="Untertitel">
    <w:name w:val="Subtitle"/>
    <w:basedOn w:val="Standard"/>
    <w:next w:val="Standard"/>
    <w:link w:val="UntertitelZchn"/>
    <w:uiPriority w:val="11"/>
    <w:qFormat/>
    <w:rsid w:val="00F555D2"/>
    <w:pPr>
      <w:numPr>
        <w:ilvl w:val="1"/>
      </w:numPr>
      <w:spacing w:after="240"/>
    </w:pPr>
    <w:rPr>
      <w:caps/>
      <w:color w:val="250BB5" w:themeColor="text1" w:themeTint="BF"/>
      <w:spacing w:val="20"/>
      <w:sz w:val="28"/>
      <w:szCs w:val="28"/>
    </w:rPr>
  </w:style>
  <w:style w:type="character" w:customStyle="1" w:styleId="UntertitelZchn">
    <w:name w:val="Untertitel Zchn"/>
    <w:basedOn w:val="Absatz-Standardschriftart"/>
    <w:link w:val="Untertitel"/>
    <w:uiPriority w:val="11"/>
    <w:rsid w:val="00F555D2"/>
    <w:rPr>
      <w:caps/>
      <w:color w:val="250BB5" w:themeColor="text1" w:themeTint="BF"/>
      <w:spacing w:val="20"/>
      <w:sz w:val="28"/>
      <w:szCs w:val="28"/>
    </w:rPr>
  </w:style>
  <w:style w:type="character" w:styleId="Fett">
    <w:name w:val="Strong"/>
    <w:basedOn w:val="Absatz-Standardschriftart"/>
    <w:uiPriority w:val="22"/>
    <w:qFormat/>
    <w:rsid w:val="00F555D2"/>
    <w:rPr>
      <w:b/>
      <w:bCs/>
    </w:rPr>
  </w:style>
  <w:style w:type="character" w:styleId="Hervorhebung">
    <w:name w:val="Emphasis"/>
    <w:basedOn w:val="Absatz-Standardschriftart"/>
    <w:uiPriority w:val="20"/>
    <w:qFormat/>
    <w:rsid w:val="00F555D2"/>
    <w:rPr>
      <w:i/>
      <w:iCs/>
      <w:color w:val="110552" w:themeColor="text1"/>
    </w:rPr>
  </w:style>
  <w:style w:type="paragraph" w:styleId="KeinLeerraum">
    <w:name w:val="No Spacing"/>
    <w:uiPriority w:val="1"/>
    <w:qFormat/>
    <w:rsid w:val="00F555D2"/>
  </w:style>
  <w:style w:type="paragraph" w:styleId="Zitat">
    <w:name w:val="Quote"/>
    <w:basedOn w:val="Standard"/>
    <w:next w:val="Standard"/>
    <w:link w:val="ZitatZchn"/>
    <w:uiPriority w:val="29"/>
    <w:qFormat/>
    <w:rsid w:val="00F555D2"/>
    <w:pPr>
      <w:spacing w:before="160"/>
      <w:ind w:left="720" w:right="720"/>
      <w:jc w:val="center"/>
    </w:pPr>
    <w:rPr>
      <w:rFonts w:asciiTheme="majorHAnsi" w:eastAsiaTheme="majorEastAsia" w:hAnsiTheme="majorHAnsi" w:cstheme="majorBidi"/>
      <w:color w:val="110552" w:themeColor="text1"/>
      <w:sz w:val="24"/>
      <w:szCs w:val="24"/>
    </w:rPr>
  </w:style>
  <w:style w:type="character" w:customStyle="1" w:styleId="ZitatZchn">
    <w:name w:val="Zitat Zchn"/>
    <w:basedOn w:val="Absatz-Standardschriftart"/>
    <w:link w:val="Zitat"/>
    <w:uiPriority w:val="29"/>
    <w:rsid w:val="00F555D2"/>
    <w:rPr>
      <w:rFonts w:asciiTheme="majorHAnsi" w:eastAsiaTheme="majorEastAsia" w:hAnsiTheme="majorHAnsi" w:cstheme="majorBidi"/>
      <w:color w:val="110552" w:themeColor="text1"/>
      <w:sz w:val="24"/>
      <w:szCs w:val="24"/>
    </w:rPr>
  </w:style>
  <w:style w:type="paragraph" w:styleId="IntensivesZitat">
    <w:name w:val="Intense Quote"/>
    <w:basedOn w:val="Standard"/>
    <w:next w:val="Standard"/>
    <w:link w:val="IntensivesZitatZchn"/>
    <w:uiPriority w:val="30"/>
    <w:qFormat/>
    <w:rsid w:val="00F555D2"/>
    <w:pPr>
      <w:pBdr>
        <w:top w:val="single" w:sz="24" w:space="4" w:color="040887"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F555D2"/>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F555D2"/>
    <w:rPr>
      <w:i/>
      <w:iCs/>
      <w:color w:val="2D0DDC" w:themeColor="text1" w:themeTint="A6"/>
    </w:rPr>
  </w:style>
  <w:style w:type="character" w:styleId="IntensiveHervorhebung">
    <w:name w:val="Intense Emphasis"/>
    <w:basedOn w:val="Absatz-Standardschriftart"/>
    <w:uiPriority w:val="21"/>
    <w:qFormat/>
    <w:rsid w:val="00F555D2"/>
    <w:rPr>
      <w:b/>
      <w:bCs/>
      <w:i/>
      <w:iCs/>
      <w:caps w:val="0"/>
      <w:smallCaps w:val="0"/>
      <w:strike w:val="0"/>
      <w:dstrike w:val="0"/>
      <w:color w:val="040887" w:themeColor="accent2"/>
    </w:rPr>
  </w:style>
  <w:style w:type="character" w:styleId="SchwacherVerweis">
    <w:name w:val="Subtle Reference"/>
    <w:basedOn w:val="Absatz-Standardschriftart"/>
    <w:uiPriority w:val="31"/>
    <w:qFormat/>
    <w:rsid w:val="00F555D2"/>
    <w:rPr>
      <w:caps w:val="0"/>
      <w:smallCaps/>
      <w:color w:val="250BB5" w:themeColor="text1" w:themeTint="BF"/>
      <w:spacing w:val="0"/>
      <w:u w:val="single" w:color="5336F2" w:themeColor="text1" w:themeTint="80"/>
    </w:rPr>
  </w:style>
  <w:style w:type="character" w:styleId="IntensiverVerweis">
    <w:name w:val="Intense Reference"/>
    <w:basedOn w:val="Absatz-Standardschriftart"/>
    <w:uiPriority w:val="32"/>
    <w:qFormat/>
    <w:rsid w:val="00F555D2"/>
    <w:rPr>
      <w:b/>
      <w:bCs/>
      <w:caps w:val="0"/>
      <w:smallCaps/>
      <w:color w:val="auto"/>
      <w:spacing w:val="0"/>
      <w:u w:val="single"/>
    </w:rPr>
  </w:style>
  <w:style w:type="character" w:styleId="Buchtitel">
    <w:name w:val="Book Title"/>
    <w:basedOn w:val="Absatz-Standardschriftart"/>
    <w:uiPriority w:val="33"/>
    <w:qFormat/>
    <w:rsid w:val="00F555D2"/>
    <w:rPr>
      <w:b/>
      <w:bCs/>
      <w:caps w:val="0"/>
      <w:smallCaps/>
      <w:spacing w:val="0"/>
    </w:rPr>
  </w:style>
  <w:style w:type="paragraph" w:styleId="Listenabsatz">
    <w:name w:val="List Paragraph"/>
    <w:basedOn w:val="Standard"/>
    <w:uiPriority w:val="34"/>
    <w:qFormat/>
    <w:rsid w:val="00B768DB"/>
    <w:pPr>
      <w:ind w:left="720"/>
      <w:contextualSpacing/>
    </w:pPr>
  </w:style>
  <w:style w:type="character" w:styleId="Zeilennummer">
    <w:name w:val="line number"/>
    <w:basedOn w:val="Absatz-Standardschriftart"/>
    <w:uiPriority w:val="99"/>
    <w:semiHidden/>
    <w:unhideWhenUsed/>
    <w:rsid w:val="00B768DB"/>
  </w:style>
  <w:style w:type="table" w:styleId="Tabellenraster">
    <w:name w:val="Table Grid"/>
    <w:basedOn w:val="NormaleTabelle"/>
    <w:uiPriority w:val="39"/>
    <w:rsid w:val="00B7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768DB"/>
    <w:pPr>
      <w:tabs>
        <w:tab w:val="center" w:pos="4536"/>
        <w:tab w:val="right" w:pos="9072"/>
      </w:tabs>
    </w:pPr>
  </w:style>
  <w:style w:type="character" w:customStyle="1" w:styleId="KopfzeileZchn">
    <w:name w:val="Kopfzeile Zchn"/>
    <w:basedOn w:val="Absatz-Standardschriftart"/>
    <w:link w:val="Kopfzeile"/>
    <w:uiPriority w:val="99"/>
    <w:rsid w:val="00B768DB"/>
  </w:style>
  <w:style w:type="paragraph" w:styleId="Fuzeile">
    <w:name w:val="footer"/>
    <w:basedOn w:val="Standard"/>
    <w:link w:val="FuzeileZchn"/>
    <w:uiPriority w:val="99"/>
    <w:unhideWhenUsed/>
    <w:rsid w:val="00B768DB"/>
    <w:pPr>
      <w:tabs>
        <w:tab w:val="center" w:pos="4536"/>
        <w:tab w:val="right" w:pos="9072"/>
      </w:tabs>
    </w:pPr>
  </w:style>
  <w:style w:type="character" w:customStyle="1" w:styleId="FuzeileZchn">
    <w:name w:val="Fußzeile Zchn"/>
    <w:basedOn w:val="Absatz-Standardschriftart"/>
    <w:link w:val="Fuzeile"/>
    <w:uiPriority w:val="99"/>
    <w:rsid w:val="00B7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CARINKO">
      <a:dk1>
        <a:srgbClr val="110552"/>
      </a:dk1>
      <a:lt1>
        <a:srgbClr val="FFFFFF"/>
      </a:lt1>
      <a:dk2>
        <a:srgbClr val="43AFF6"/>
      </a:dk2>
      <a:lt2>
        <a:srgbClr val="FB7D19"/>
      </a:lt2>
      <a:accent1>
        <a:srgbClr val="117DF6"/>
      </a:accent1>
      <a:accent2>
        <a:srgbClr val="040887"/>
      </a:accent2>
      <a:accent3>
        <a:srgbClr val="7D2EAF"/>
      </a:accent3>
      <a:accent4>
        <a:srgbClr val="B6112E"/>
      </a:accent4>
      <a:accent5>
        <a:srgbClr val="D7430C"/>
      </a:accent5>
      <a:accent6>
        <a:srgbClr val="08872E"/>
      </a:accent6>
      <a:hlink>
        <a:srgbClr val="110552"/>
      </a:hlink>
      <a:folHlink>
        <a:srgbClr val="11055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A886E6D48C9F48A9CEDC0BBDCDA0E3" ma:contentTypeVersion="7" ma:contentTypeDescription="Ein neues Dokument erstellen." ma:contentTypeScope="" ma:versionID="19efb6b40e60c3e4c547d1cb24556270">
  <xsd:schema xmlns:xsd="http://www.w3.org/2001/XMLSchema" xmlns:xs="http://www.w3.org/2001/XMLSchema" xmlns:p="http://schemas.microsoft.com/office/2006/metadata/properties" xmlns:ns2="40e3fe5f-55e9-44e5-af85-24f9254f4098" targetNamespace="http://schemas.microsoft.com/office/2006/metadata/properties" ma:root="true" ma:fieldsID="cda6962e3f9e15b8f31fbd876d078e13" ns2:_="">
    <xsd:import namespace="40e3fe5f-55e9-44e5-af85-24f9254f40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fe5f-55e9-44e5-af85-24f9254f4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A7D28-C9EC-41A5-B559-CB12686EAB3E}">
  <ds:schemaRefs>
    <ds:schemaRef ds:uri="http://schemas.microsoft.com/sharepoint/v3/contenttype/forms"/>
  </ds:schemaRefs>
</ds:datastoreItem>
</file>

<file path=customXml/itemProps2.xml><?xml version="1.0" encoding="utf-8"?>
<ds:datastoreItem xmlns:ds="http://schemas.openxmlformats.org/officeDocument/2006/customXml" ds:itemID="{3385D724-7825-4052-AF3F-22DA621FB7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9E8EA4-65EE-4469-BC96-9A1E998B1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fe5f-55e9-44e5-af85-24f9254f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CARINKO Indra &amp; Carsten Kohl</dc:creator>
  <cp:keywords/>
  <dc:description/>
  <cp:lastModifiedBy>CARINKO Indra &amp; Carsten Kohl</cp:lastModifiedBy>
  <cp:revision>2</cp:revision>
  <dcterms:created xsi:type="dcterms:W3CDTF">2021-04-01T18:04:00Z</dcterms:created>
  <dcterms:modified xsi:type="dcterms:W3CDTF">2021-04-01T18:04:00Z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0x01010029A886E6D48C9F48A9CEDC0BBDCDA0E3</vt:lpwstr>
  </property>
</Properties>
</file>